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091" w:rsidRDefault="002E706D" w:rsidP="003F0091">
      <w:pPr>
        <w:spacing w:before="400" w:after="240" w:line="168" w:lineRule="auto"/>
        <w:jc w:val="center"/>
        <w:outlineLvl w:val="0"/>
        <w:rPr>
          <w:rFonts w:cs="Times New Roman"/>
          <w:b/>
          <w:caps/>
          <w:color w:val="C0504D"/>
          <w:sz w:val="22"/>
          <w:lang w:val="ja-JP" w:bidi="ja-JP"/>
        </w:rPr>
      </w:pPr>
      <w:r>
        <w:rPr>
          <w:rFonts w:cs="Times New Roman" w:hint="eastAsia"/>
          <w:b/>
          <w:caps/>
          <w:noProof/>
          <w:color w:val="C0504D"/>
          <w:sz w:val="32"/>
          <w:szCs w:val="32"/>
          <w:lang w:val="ja-JP" w:bidi="ja-JP"/>
        </w:rPr>
        <mc:AlternateContent>
          <mc:Choice Requires="wps">
            <w:drawing>
              <wp:anchor distT="0" distB="0" distL="114300" distR="114300" simplePos="0" relativeHeight="251674624" behindDoc="0" locked="0" layoutInCell="1" allowOverlap="1" wp14:anchorId="41C3C302" wp14:editId="0E1CFB2C">
                <wp:simplePos x="0" y="0"/>
                <wp:positionH relativeFrom="margin">
                  <wp:align>right</wp:align>
                </wp:positionH>
                <wp:positionV relativeFrom="paragraph">
                  <wp:posOffset>91440</wp:posOffset>
                </wp:positionV>
                <wp:extent cx="4552950" cy="742950"/>
                <wp:effectExtent l="19050" t="1905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4552950" cy="742950"/>
                        </a:xfrm>
                        <a:prstGeom prst="rect">
                          <a:avLst/>
                        </a:prstGeom>
                        <a:noFill/>
                        <a:ln w="28575">
                          <a:solidFill>
                            <a:srgbClr val="00B050"/>
                          </a:solidFill>
                          <a:prstDash val="sysDash"/>
                        </a:ln>
                      </wps:spPr>
                      <wps:txbx>
                        <w:txbxContent>
                          <w:p w:rsidR="003F0091" w:rsidRPr="003F0091" w:rsidRDefault="003F0091" w:rsidP="00320E26">
                            <w:pPr>
                              <w:spacing w:beforeLines="50" w:before="120" w:afterLines="50" w:after="120" w:line="168" w:lineRule="auto"/>
                              <w:outlineLvl w:val="0"/>
                              <w:rPr>
                                <w:rFonts w:cs="Times New Roman"/>
                                <w:b/>
                                <w:caps/>
                                <w:color w:val="C0504D"/>
                                <w:szCs w:val="24"/>
                              </w:rPr>
                            </w:pPr>
                            <w:r w:rsidRPr="003F0091">
                              <w:rPr>
                                <w:rFonts w:cs="Times New Roman" w:hint="eastAsia"/>
                                <w:b/>
                                <w:caps/>
                                <w:color w:val="C0504D"/>
                                <w:szCs w:val="24"/>
                              </w:rPr>
                              <w:t>癒しの島、蒲刈で豊かな自然に囲まれながら研修を通じて参加者相互の情報交換・リフレッシュを図りましょう！！他支部の会員の方の参加も大歓迎です。多数のご参加をお待ちしております。</w:t>
                            </w:r>
                          </w:p>
                          <w:p w:rsidR="003F0091" w:rsidRDefault="003F0091" w:rsidP="00320E26">
                            <w:pPr>
                              <w:spacing w:beforeLines="50" w:before="120" w:afterLines="50" w:after="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3C302" id="_x0000_t202" coordsize="21600,21600" o:spt="202" path="m,l,21600r21600,l21600,xe">
                <v:stroke joinstyle="miter"/>
                <v:path gradientshapeok="t" o:connecttype="rect"/>
              </v:shapetype>
              <v:shape id="テキスト ボックス 26" o:spid="_x0000_s1026" type="#_x0000_t202" style="position:absolute;left:0;text-align:left;margin-left:307.3pt;margin-top:7.2pt;width:358.5pt;height:58.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" filled="f" strokecolor="#00b050" strokeweight="2.25pt">
                <v:stroke dashstyle="3 1"/>
                <v:textbox>
                  <w:txbxContent>
                    <w:p w:rsidR="003F0091" w:rsidRPr="003F0091" w:rsidRDefault="003F0091" w:rsidP="00320E26">
                      <w:pPr>
                        <w:spacing w:beforeLines="50" w:before="120" w:afterLines="50" w:after="120" w:line="168" w:lineRule="auto"/>
                        <w:outlineLvl w:val="0"/>
                        <w:rPr>
                          <w:rFonts w:cs="Times New Roman"/>
                          <w:b/>
                          <w:caps/>
                          <w:color w:val="C0504D"/>
                          <w:szCs w:val="24"/>
                        </w:rPr>
                      </w:pPr>
                      <w:r w:rsidRPr="003F0091">
                        <w:rPr>
                          <w:rFonts w:cs="Times New Roman" w:hint="eastAsia"/>
                          <w:b/>
                          <w:caps/>
                          <w:color w:val="C0504D"/>
                          <w:szCs w:val="24"/>
                        </w:rPr>
                        <w:t>癒しの島、蒲刈で豊かな自然に囲まれながら研修を通じて参加者相互の情報交換・リフレッシュを図りましょう！！他支部の会員の方の参加も大歓迎です。多数のご参加をお待ちしております。</w:t>
                      </w:r>
                    </w:p>
                    <w:p w:rsidR="003F0091" w:rsidRDefault="003F0091" w:rsidP="00320E26">
                      <w:pPr>
                        <w:spacing w:beforeLines="50" w:before="120" w:afterLines="50" w:after="120"/>
                      </w:pPr>
                    </w:p>
                  </w:txbxContent>
                </v:textbox>
                <w10:wrap anchorx="margin"/>
              </v:shape>
            </w:pict>
          </mc:Fallback>
        </mc:AlternateContent>
      </w:r>
      <w:r>
        <w:rPr>
          <w:rFonts w:cs="Times New Roman" w:hint="eastAsia"/>
          <w:b/>
          <w:caps/>
          <w:noProof/>
          <w:color w:val="C0504D"/>
          <w:sz w:val="32"/>
          <w:szCs w:val="32"/>
          <w:lang w:val="ja-JP" w:bidi="ja-JP"/>
        </w:rPr>
        <mc:AlternateContent>
          <mc:Choice Requires="wps">
            <w:drawing>
              <wp:anchor distT="0" distB="0" distL="114300" distR="114300" simplePos="0" relativeHeight="251672576" behindDoc="0" locked="0" layoutInCell="1" allowOverlap="1" wp14:anchorId="349EA8A4" wp14:editId="45B86442">
                <wp:simplePos x="0" y="0"/>
                <wp:positionH relativeFrom="margin">
                  <wp:posOffset>240665</wp:posOffset>
                </wp:positionH>
                <wp:positionV relativeFrom="paragraph">
                  <wp:posOffset>-480060</wp:posOffset>
                </wp:positionV>
                <wp:extent cx="4114800" cy="6572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4114800" cy="657225"/>
                        </a:xfrm>
                        <a:prstGeom prst="rect">
                          <a:avLst/>
                        </a:prstGeom>
                        <a:noFill/>
                        <a:ln w="6350">
                          <a:noFill/>
                        </a:ln>
                      </wps:spPr>
                      <wps:txbx>
                        <w:txbxContent>
                          <w:p w:rsidR="003F0091" w:rsidRDefault="003F0091" w:rsidP="003F0091">
                            <w:r w:rsidRPr="00A06B39">
                              <w:rPr>
                                <w:rFonts w:cs="Times New Roman" w:hint="eastAsia"/>
                                <w:b/>
                                <w:caps/>
                                <w:color w:val="C0504D"/>
                                <w:sz w:val="52"/>
                                <w:szCs w:val="52"/>
                                <w:lang w:val="ja-JP" w:bidi="ja-JP"/>
                              </w:rPr>
                              <w:t xml:space="preserve">中・南支部　</w:t>
                            </w:r>
                            <w:r w:rsidR="002E706D">
                              <w:rPr>
                                <w:rFonts w:cs="Times New Roman" w:hint="eastAsia"/>
                                <w:b/>
                                <w:caps/>
                                <w:color w:val="C0504D"/>
                                <w:sz w:val="52"/>
                                <w:szCs w:val="52"/>
                                <w:lang w:val="ja-JP" w:bidi="ja-JP"/>
                              </w:rPr>
                              <w:t xml:space="preserve">　　</w:t>
                            </w:r>
                            <w:r w:rsidRPr="00A06B39">
                              <w:rPr>
                                <w:rFonts w:cs="Times New Roman" w:hint="eastAsia"/>
                                <w:b/>
                                <w:caps/>
                                <w:color w:val="C0504D"/>
                                <w:sz w:val="52"/>
                                <w:szCs w:val="52"/>
                                <w:lang w:val="ja-JP" w:bidi="ja-JP"/>
                              </w:rPr>
                              <w:t>一泊研修</w:t>
                            </w:r>
                            <w:r>
                              <w:rPr>
                                <w:rFonts w:cs="Times New Roman" w:hint="eastAsia"/>
                                <w:b/>
                                <w:caps/>
                                <w:color w:val="C0504D"/>
                                <w:sz w:val="52"/>
                                <w:szCs w:val="52"/>
                                <w:lang w:val="ja-JP" w:bidi="ja-JP"/>
                              </w:rPr>
                              <w:t>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EA8A4" id="テキスト ボックス 23" o:spid="_x0000_s1027" type="#_x0000_t202" style="position:absolute;left:0;text-align:left;margin-left:18.95pt;margin-top:-37.8pt;width:324pt;height:51.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" filled="f" stroked="f" strokeweight=".5pt">
                <v:textbox>
                  <w:txbxContent>
                    <w:p w:rsidR="003F0091" w:rsidRDefault="003F0091" w:rsidP="003F0091">
                      <w:r w:rsidRPr="00A06B39">
                        <w:rPr>
                          <w:rFonts w:cs="Times New Roman" w:hint="eastAsia"/>
                          <w:b/>
                          <w:caps/>
                          <w:color w:val="C0504D"/>
                          <w:sz w:val="52"/>
                          <w:szCs w:val="52"/>
                          <w:lang w:val="ja-JP" w:bidi="ja-JP"/>
                        </w:rPr>
                        <w:t xml:space="preserve">中・南支部　</w:t>
                      </w:r>
                      <w:r w:rsidR="002E706D">
                        <w:rPr>
                          <w:rFonts w:cs="Times New Roman" w:hint="eastAsia"/>
                          <w:b/>
                          <w:caps/>
                          <w:color w:val="C0504D"/>
                          <w:sz w:val="52"/>
                          <w:szCs w:val="52"/>
                          <w:lang w:val="ja-JP" w:bidi="ja-JP"/>
                        </w:rPr>
                        <w:t xml:space="preserve">　　</w:t>
                      </w:r>
                      <w:r w:rsidRPr="00A06B39">
                        <w:rPr>
                          <w:rFonts w:cs="Times New Roman" w:hint="eastAsia"/>
                          <w:b/>
                          <w:caps/>
                          <w:color w:val="C0504D"/>
                          <w:sz w:val="52"/>
                          <w:szCs w:val="52"/>
                          <w:lang w:val="ja-JP" w:bidi="ja-JP"/>
                        </w:rPr>
                        <w:t>一泊研修</w:t>
                      </w:r>
                      <w:r>
                        <w:rPr>
                          <w:rFonts w:cs="Times New Roman" w:hint="eastAsia"/>
                          <w:b/>
                          <w:caps/>
                          <w:color w:val="C0504D"/>
                          <w:sz w:val="52"/>
                          <w:szCs w:val="52"/>
                          <w:lang w:val="ja-JP" w:bidi="ja-JP"/>
                        </w:rPr>
                        <w:t>会</w:t>
                      </w:r>
                    </w:p>
                  </w:txbxContent>
                </v:textbox>
                <w10:wrap anchorx="margin"/>
              </v:shape>
            </w:pict>
          </mc:Fallback>
        </mc:AlternateContent>
      </w:r>
      <w:r>
        <w:rPr>
          <w:rFonts w:cs="Times New Roman" w:hint="eastAsia"/>
          <w:b/>
          <w:caps/>
          <w:noProof/>
          <w:color w:val="C0504D"/>
          <w:sz w:val="32"/>
          <w:szCs w:val="32"/>
          <w:lang w:val="ja-JP" w:bidi="ja-JP"/>
        </w:rPr>
        <mc:AlternateContent>
          <mc:Choice Requires="wps">
            <w:drawing>
              <wp:anchor distT="0" distB="0" distL="114300" distR="114300" simplePos="0" relativeHeight="251670528" behindDoc="0" locked="0" layoutInCell="1" allowOverlap="1">
                <wp:simplePos x="0" y="0"/>
                <wp:positionH relativeFrom="page">
                  <wp:posOffset>133350</wp:posOffset>
                </wp:positionH>
                <wp:positionV relativeFrom="paragraph">
                  <wp:posOffset>-842010</wp:posOffset>
                </wp:positionV>
                <wp:extent cx="2628900" cy="8667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628900" cy="866775"/>
                        </a:xfrm>
                        <a:prstGeom prst="rect">
                          <a:avLst/>
                        </a:prstGeom>
                        <a:noFill/>
                        <a:ln w="6350">
                          <a:noFill/>
                        </a:ln>
                      </wps:spPr>
                      <wps:txbx>
                        <w:txbxContent>
                          <w:p w:rsidR="003F0091" w:rsidRPr="002E706D" w:rsidRDefault="003F0091" w:rsidP="002E706D">
                            <w:pPr>
                              <w:spacing w:after="0"/>
                              <w:rPr>
                                <w:bCs/>
                                <w:sz w:val="21"/>
                                <w:szCs w:val="20"/>
                              </w:rPr>
                            </w:pPr>
                            <w:r w:rsidRPr="002E706D">
                              <w:rPr>
                                <w:rFonts w:cs="Times New Roman" w:hint="eastAsia"/>
                                <w:bCs/>
                                <w:caps/>
                                <w:color w:val="C0504D"/>
                                <w:szCs w:val="24"/>
                                <w:lang w:val="ja-JP" w:bidi="ja-JP"/>
                              </w:rPr>
                              <w:t>公益社団法人</w:t>
                            </w:r>
                            <w:r w:rsidR="002E706D">
                              <w:rPr>
                                <w:rFonts w:cs="Times New Roman" w:hint="eastAsia"/>
                                <w:bCs/>
                                <w:caps/>
                                <w:color w:val="C0504D"/>
                                <w:szCs w:val="24"/>
                                <w:lang w:val="ja-JP" w:bidi="ja-JP"/>
                              </w:rPr>
                              <w:t xml:space="preserve">　</w:t>
                            </w:r>
                            <w:r w:rsidRPr="002E706D">
                              <w:rPr>
                                <w:rFonts w:cs="Times New Roman" w:hint="eastAsia"/>
                                <w:bCs/>
                                <w:caps/>
                                <w:color w:val="C0504D"/>
                                <w:szCs w:val="24"/>
                                <w:lang w:val="ja-JP" w:bidi="ja-JP"/>
                              </w:rPr>
                              <w:t>広島県社会福祉士会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8" type="#_x0000_t202" style="position:absolute;left:0;text-align:left;margin-left:10.5pt;margin-top:-66.3pt;width:207pt;height:68.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" filled="f" stroked="f" strokeweight=".5pt">
                <v:textbox>
                  <w:txbxContent>
                    <w:p w:rsidR="003F0091" w:rsidRPr="002E706D" w:rsidRDefault="003F0091" w:rsidP="002E706D">
                      <w:pPr>
                        <w:spacing w:after="0"/>
                        <w:rPr>
                          <w:bCs/>
                          <w:sz w:val="21"/>
                          <w:szCs w:val="20"/>
                        </w:rPr>
                      </w:pPr>
                      <w:r w:rsidRPr="002E706D">
                        <w:rPr>
                          <w:rFonts w:cs="Times New Roman" w:hint="eastAsia"/>
                          <w:bCs/>
                          <w:caps/>
                          <w:color w:val="C0504D"/>
                          <w:szCs w:val="24"/>
                          <w:lang w:val="ja-JP" w:bidi="ja-JP"/>
                        </w:rPr>
                        <w:t>公益社団法人</w:t>
                      </w:r>
                      <w:r w:rsidR="002E706D">
                        <w:rPr>
                          <w:rFonts w:cs="Times New Roman" w:hint="eastAsia"/>
                          <w:bCs/>
                          <w:caps/>
                          <w:color w:val="C0504D"/>
                          <w:szCs w:val="24"/>
                          <w:lang w:val="ja-JP" w:bidi="ja-JP"/>
                        </w:rPr>
                        <w:t xml:space="preserve">　</w:t>
                      </w:r>
                      <w:r w:rsidRPr="002E706D">
                        <w:rPr>
                          <w:rFonts w:cs="Times New Roman" w:hint="eastAsia"/>
                          <w:bCs/>
                          <w:caps/>
                          <w:color w:val="C0504D"/>
                          <w:szCs w:val="24"/>
                          <w:lang w:val="ja-JP" w:bidi="ja-JP"/>
                        </w:rPr>
                        <w:t>広島県社会福祉士会</w:t>
                      </w:r>
                    </w:p>
                  </w:txbxContent>
                </v:textbox>
                <w10:wrap anchorx="page"/>
              </v:shape>
            </w:pict>
          </mc:Fallback>
        </mc:AlternateContent>
      </w:r>
    </w:p>
    <w:p w:rsidR="009B2FD0" w:rsidRPr="003F0091" w:rsidRDefault="003F0091" w:rsidP="003F0091">
      <w:pPr>
        <w:spacing w:before="400" w:after="240" w:line="168" w:lineRule="auto"/>
        <w:jc w:val="center"/>
        <w:outlineLvl w:val="0"/>
        <w:rPr>
          <w:rFonts w:cs="Times New Roman"/>
          <w:b/>
          <w:caps/>
          <w:color w:val="C0504D"/>
          <w:sz w:val="22"/>
          <w:lang w:val="ja-JP" w:bidi="ja-JP"/>
        </w:rPr>
      </w:pPr>
      <w:r w:rsidRPr="00A06B39">
        <w:rPr>
          <w:rFonts w:cs="Times New Roman" w:hint="eastAsia"/>
          <w:b/>
          <w:caps/>
          <w:noProof/>
          <w:color w:val="C0504D"/>
          <w:sz w:val="52"/>
          <w:szCs w:val="52"/>
          <w:lang w:val="ja-JP" w:bidi="ja-JP"/>
        </w:rPr>
        <mc:AlternateContent>
          <mc:Choice Requires="wps">
            <w:drawing>
              <wp:anchor distT="0" distB="0" distL="114300" distR="114300" simplePos="0" relativeHeight="251659264" behindDoc="0" locked="0" layoutInCell="1" allowOverlap="1" wp14:anchorId="648401FC" wp14:editId="374D05ED">
                <wp:simplePos x="0" y="0"/>
                <wp:positionH relativeFrom="column">
                  <wp:posOffset>-73660</wp:posOffset>
                </wp:positionH>
                <wp:positionV relativeFrom="paragraph">
                  <wp:posOffset>365125</wp:posOffset>
                </wp:positionV>
                <wp:extent cx="600075" cy="295275"/>
                <wp:effectExtent l="0" t="0" r="28575" b="28575"/>
                <wp:wrapNone/>
                <wp:docPr id="5" name="四角形: 角を丸くする 5"/>
                <wp:cNvGraphicFramePr/>
                <a:graphic xmlns:a="http://schemas.openxmlformats.org/drawingml/2006/main">
                  <a:graphicData uri="http://schemas.microsoft.com/office/word/2010/wordprocessingShape">
                    <wps:wsp>
                      <wps:cNvSpPr/>
                      <wps:spPr>
                        <a:xfrm>
                          <a:off x="0" y="0"/>
                          <a:ext cx="600075" cy="295275"/>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B37229" id="四角形: 角を丸くする 5" o:spid="_x0000_s1026" style="position:absolute;left:0;text-align:left;margin-left:-5.8pt;margin-top:28.75pt;width:47.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" filled="f" strokecolor="#f79646" strokeweight="2pt"/>
            </w:pict>
          </mc:Fallback>
        </mc:AlternateContent>
      </w:r>
    </w:p>
    <w:p w:rsidR="009B2FD0" w:rsidRPr="00A06B39" w:rsidRDefault="009B2FD0" w:rsidP="009B2FD0">
      <w:pPr>
        <w:spacing w:after="240" w:line="168" w:lineRule="auto"/>
        <w:contextualSpacing/>
        <w:rPr>
          <w:rFonts w:cs="Times New Roman"/>
          <w:color w:val="4F6228"/>
          <w:sz w:val="28"/>
          <w:szCs w:val="28"/>
        </w:rPr>
      </w:pPr>
      <w:r w:rsidRPr="00A06B39">
        <w:rPr>
          <w:rFonts w:cs="Times New Roman" w:hint="eastAsia"/>
          <w:color w:val="4F6228"/>
          <w:sz w:val="28"/>
          <w:szCs w:val="28"/>
        </w:rPr>
        <w:t xml:space="preserve">日時　　</w:t>
      </w:r>
      <w:r w:rsidR="00A06B39">
        <w:rPr>
          <w:rFonts w:cs="Times New Roman" w:hint="eastAsia"/>
          <w:color w:val="4F6228"/>
          <w:sz w:val="28"/>
          <w:szCs w:val="28"/>
        </w:rPr>
        <w:t xml:space="preserve">　</w:t>
      </w:r>
      <w:r w:rsidRPr="00A06B39">
        <w:rPr>
          <w:rFonts w:cs="Times New Roman"/>
          <w:color w:val="4F6228"/>
          <w:sz w:val="28"/>
          <w:szCs w:val="28"/>
        </w:rPr>
        <w:t>2019年9月28日（土）15:00～</w:t>
      </w:r>
    </w:p>
    <w:p w:rsidR="009B2FD0" w:rsidRPr="00A06B39" w:rsidRDefault="00A06B39" w:rsidP="00A06B39">
      <w:pPr>
        <w:spacing w:after="240" w:line="168" w:lineRule="auto"/>
        <w:ind w:firstLineChars="650" w:firstLine="2860"/>
        <w:contextualSpacing/>
        <w:rPr>
          <w:rFonts w:cs="Times New Roman"/>
          <w:color w:val="4F6228"/>
          <w:sz w:val="28"/>
          <w:szCs w:val="28"/>
        </w:rPr>
      </w:pPr>
      <w:r w:rsidRPr="00A06B39">
        <w:rPr>
          <w:rFonts w:cs="Times New Roman" w:hint="eastAsia"/>
          <w:noProof/>
          <w:color w:val="4F6228"/>
          <w:sz w:val="44"/>
          <w:szCs w:val="44"/>
          <w:lang w:val="ja-JP" w:bidi="ja-JP"/>
        </w:rPr>
        <mc:AlternateContent>
          <mc:Choice Requires="wps">
            <w:drawing>
              <wp:anchor distT="0" distB="0" distL="114300" distR="114300" simplePos="0" relativeHeight="251661312" behindDoc="0" locked="0" layoutInCell="1" allowOverlap="1" wp14:anchorId="20E925B9" wp14:editId="2B58EEC5">
                <wp:simplePos x="0" y="0"/>
                <wp:positionH relativeFrom="column">
                  <wp:posOffset>-83185</wp:posOffset>
                </wp:positionH>
                <wp:positionV relativeFrom="paragraph">
                  <wp:posOffset>188594</wp:posOffset>
                </wp:positionV>
                <wp:extent cx="600075" cy="257175"/>
                <wp:effectExtent l="0" t="0" r="28575" b="28575"/>
                <wp:wrapNone/>
                <wp:docPr id="7" name="四角形: 角を丸くする 7"/>
                <wp:cNvGraphicFramePr/>
                <a:graphic xmlns:a="http://schemas.openxmlformats.org/drawingml/2006/main">
                  <a:graphicData uri="http://schemas.microsoft.com/office/word/2010/wordprocessingShape">
                    <wps:wsp>
                      <wps:cNvSpPr/>
                      <wps:spPr>
                        <a:xfrm>
                          <a:off x="0" y="0"/>
                          <a:ext cx="600075" cy="257175"/>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7F1634" id="四角形: 角を丸くする 7" o:spid="_x0000_s1026" style="position:absolute;left:0;text-align:left;margin-left:-6.55pt;margin-top:14.85pt;width:47.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" filled="f" strokecolor="#f79646" strokeweight="2pt"/>
            </w:pict>
          </mc:Fallback>
        </mc:AlternateContent>
      </w:r>
      <w:r w:rsidR="009B2FD0" w:rsidRPr="00A06B39">
        <w:rPr>
          <w:rFonts w:cs="Times New Roman"/>
          <w:color w:val="4F6228"/>
          <w:sz w:val="28"/>
          <w:szCs w:val="28"/>
        </w:rPr>
        <w:t>29日（日）12:00</w:t>
      </w:r>
    </w:p>
    <w:p w:rsidR="009B2FD0" w:rsidRPr="00A06B39" w:rsidRDefault="009B2FD0" w:rsidP="009B2FD0">
      <w:pPr>
        <w:spacing w:after="240" w:line="168" w:lineRule="auto"/>
        <w:ind w:firstLineChars="600" w:firstLine="360"/>
        <w:contextualSpacing/>
        <w:rPr>
          <w:rFonts w:cs="Times New Roman"/>
          <w:color w:val="4F6228"/>
          <w:sz w:val="6"/>
          <w:szCs w:val="6"/>
        </w:rPr>
      </w:pPr>
    </w:p>
    <w:p w:rsidR="009B2FD0" w:rsidRPr="00A06B39" w:rsidRDefault="003F0091" w:rsidP="00017349">
      <w:pPr>
        <w:spacing w:afterLines="150" w:after="360" w:line="168" w:lineRule="auto"/>
        <w:ind w:left="1760" w:hangingChars="400" w:hanging="1760"/>
        <w:contextualSpacing/>
        <w:rPr>
          <w:rFonts w:cs="Times New Roman"/>
          <w:color w:val="4F6228"/>
          <w:sz w:val="28"/>
          <w:szCs w:val="28"/>
        </w:rPr>
      </w:pPr>
      <w:r w:rsidRPr="00A06B39">
        <w:rPr>
          <w:rFonts w:cs="Times New Roman" w:hint="eastAsia"/>
          <w:noProof/>
          <w:color w:val="4F6228"/>
          <w:sz w:val="44"/>
          <w:szCs w:val="44"/>
          <w:lang w:val="ja-JP" w:bidi="ja-JP"/>
        </w:rPr>
        <mc:AlternateContent>
          <mc:Choice Requires="wps">
            <w:drawing>
              <wp:anchor distT="0" distB="0" distL="114300" distR="114300" simplePos="0" relativeHeight="251660288" behindDoc="0" locked="0" layoutInCell="1" allowOverlap="1" wp14:anchorId="0DCCB6C3" wp14:editId="018C1D5A">
                <wp:simplePos x="0" y="0"/>
                <wp:positionH relativeFrom="margin">
                  <wp:posOffset>-83185</wp:posOffset>
                </wp:positionH>
                <wp:positionV relativeFrom="paragraph">
                  <wp:posOffset>236220</wp:posOffset>
                </wp:positionV>
                <wp:extent cx="619125" cy="247650"/>
                <wp:effectExtent l="0" t="0" r="28575" b="19050"/>
                <wp:wrapNone/>
                <wp:docPr id="6" name="四角形: 角を丸くする 6"/>
                <wp:cNvGraphicFramePr/>
                <a:graphic xmlns:a="http://schemas.openxmlformats.org/drawingml/2006/main">
                  <a:graphicData uri="http://schemas.microsoft.com/office/word/2010/wordprocessingShape">
                    <wps:wsp>
                      <wps:cNvSpPr/>
                      <wps:spPr>
                        <a:xfrm>
                          <a:off x="0" y="0"/>
                          <a:ext cx="619125" cy="247650"/>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3DC9A1" id="四角形: 角を丸くする 6" o:spid="_x0000_s1026" style="position:absolute;left:0;text-align:left;margin-left:-6.55pt;margin-top:18.6pt;width:48.75pt;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" filled="f" strokecolor="#f79646" strokeweight="2pt">
                <w10:wrap anchorx="margin"/>
              </v:roundrect>
            </w:pict>
          </mc:Fallback>
        </mc:AlternateContent>
      </w:r>
      <w:r w:rsidR="009B2FD0" w:rsidRPr="00A06B39">
        <w:rPr>
          <w:rFonts w:cs="Times New Roman"/>
          <w:color w:val="4F6228"/>
          <w:sz w:val="28"/>
          <w:szCs w:val="28"/>
        </w:rPr>
        <w:t>会場</w:t>
      </w:r>
      <w:r w:rsidR="009B2FD0" w:rsidRPr="00A06B39">
        <w:rPr>
          <w:rFonts w:cs="Times New Roman" w:hint="eastAsia"/>
          <w:color w:val="4F6228"/>
          <w:sz w:val="28"/>
          <w:szCs w:val="28"/>
        </w:rPr>
        <w:t xml:space="preserve">　　</w:t>
      </w:r>
      <w:r w:rsidR="00A06B39">
        <w:rPr>
          <w:rFonts w:cs="Times New Roman" w:hint="eastAsia"/>
          <w:color w:val="4F6228"/>
          <w:sz w:val="28"/>
          <w:szCs w:val="28"/>
        </w:rPr>
        <w:t xml:space="preserve">　</w:t>
      </w:r>
      <w:r w:rsidR="009B2FD0" w:rsidRPr="00A06B39">
        <w:rPr>
          <w:rFonts w:cs="Times New Roman"/>
          <w:color w:val="4F6228"/>
          <w:sz w:val="28"/>
          <w:szCs w:val="28"/>
        </w:rPr>
        <w:t>広島県立「県民の浜」かがやきの館（呉市蒲刈町大浦7605）</w:t>
      </w:r>
    </w:p>
    <w:p w:rsidR="009B2FD0" w:rsidRPr="00A06B39" w:rsidRDefault="009B2FD0" w:rsidP="00017349">
      <w:pPr>
        <w:spacing w:afterLines="150" w:after="360" w:line="168" w:lineRule="auto"/>
        <w:ind w:leftChars="400" w:left="960"/>
        <w:contextualSpacing/>
        <w:rPr>
          <w:rFonts w:cs="Times New Roman"/>
          <w:color w:val="4F6228"/>
          <w:sz w:val="6"/>
          <w:szCs w:val="6"/>
        </w:rPr>
      </w:pPr>
    </w:p>
    <w:p w:rsidR="009B2FD0" w:rsidRPr="00A06B39" w:rsidRDefault="009B2FD0" w:rsidP="002C3CAA">
      <w:pPr>
        <w:spacing w:afterLines="150" w:after="360" w:line="168" w:lineRule="auto"/>
        <w:ind w:left="1120" w:hangingChars="400" w:hanging="1120"/>
        <w:contextualSpacing/>
        <w:rPr>
          <w:rFonts w:cs="Times New Roman"/>
          <w:color w:val="4F6228"/>
          <w:sz w:val="28"/>
          <w:szCs w:val="28"/>
        </w:rPr>
      </w:pPr>
      <w:r w:rsidRPr="00A06B39">
        <w:rPr>
          <w:rFonts w:cs="Times New Roman" w:hint="eastAsia"/>
          <w:color w:val="4F6228"/>
          <w:sz w:val="28"/>
          <w:szCs w:val="28"/>
        </w:rPr>
        <w:t xml:space="preserve">参加費　</w:t>
      </w:r>
      <w:r w:rsidR="00A06B39">
        <w:rPr>
          <w:rFonts w:cs="Times New Roman" w:hint="eastAsia"/>
          <w:color w:val="4F6228"/>
          <w:sz w:val="28"/>
          <w:szCs w:val="28"/>
        </w:rPr>
        <w:t xml:space="preserve"> </w:t>
      </w:r>
      <w:r w:rsidR="002C3CAA" w:rsidRPr="00A06B39">
        <w:rPr>
          <w:rFonts w:cs="Times New Roman"/>
          <w:color w:val="4F6228"/>
          <w:sz w:val="28"/>
          <w:szCs w:val="28"/>
        </w:rPr>
        <w:t>1泊2食</w:t>
      </w:r>
      <w:r w:rsidR="002C3CAA" w:rsidRPr="00A06B39">
        <w:rPr>
          <w:rFonts w:cs="Times New Roman" w:hint="eastAsia"/>
          <w:color w:val="4F6228"/>
          <w:sz w:val="28"/>
          <w:szCs w:val="28"/>
        </w:rPr>
        <w:t>・</w:t>
      </w:r>
      <w:r w:rsidR="002C3CAA" w:rsidRPr="00A06B39">
        <w:rPr>
          <w:rFonts w:cs="Times New Roman"/>
          <w:color w:val="4F6228"/>
          <w:sz w:val="28"/>
          <w:szCs w:val="28"/>
        </w:rPr>
        <w:t>天然温泉入浴税</w:t>
      </w:r>
      <w:r w:rsidR="002C3CAA">
        <w:rPr>
          <w:rFonts w:cs="Times New Roman" w:hint="eastAsia"/>
          <w:color w:val="4F6228"/>
          <w:sz w:val="28"/>
          <w:szCs w:val="28"/>
        </w:rPr>
        <w:t>、研修参加費</w:t>
      </w:r>
      <w:r w:rsidR="002C3CAA" w:rsidRPr="00A06B39">
        <w:rPr>
          <w:rFonts w:cs="Times New Roman"/>
          <w:color w:val="4F6228"/>
          <w:sz w:val="28"/>
          <w:szCs w:val="28"/>
        </w:rPr>
        <w:t>込み</w:t>
      </w:r>
      <w:r w:rsidR="002C3CAA">
        <w:rPr>
          <w:rFonts w:cs="Times New Roman" w:hint="eastAsia"/>
          <w:color w:val="4F6228"/>
          <w:sz w:val="28"/>
          <w:szCs w:val="28"/>
        </w:rPr>
        <w:t>で、</w:t>
      </w:r>
      <w:r w:rsidR="006D453E">
        <w:rPr>
          <w:rFonts w:cs="Times New Roman" w:hint="eastAsia"/>
          <w:color w:val="4F6228"/>
          <w:sz w:val="28"/>
          <w:szCs w:val="28"/>
        </w:rPr>
        <w:t>社会福祉士会会員は</w:t>
      </w:r>
      <w:r w:rsidRPr="002C3CAA">
        <w:rPr>
          <w:rFonts w:cs="Times New Roman"/>
          <w:b/>
          <w:bCs/>
          <w:color w:val="4F6228"/>
          <w:sz w:val="28"/>
          <w:szCs w:val="28"/>
        </w:rPr>
        <w:t>1</w:t>
      </w:r>
      <w:r w:rsidR="006D453E" w:rsidRPr="002C3CAA">
        <w:rPr>
          <w:rFonts w:cs="Times New Roman"/>
          <w:b/>
          <w:bCs/>
          <w:color w:val="4F6228"/>
          <w:sz w:val="28"/>
          <w:szCs w:val="28"/>
        </w:rPr>
        <w:t>2</w:t>
      </w:r>
      <w:r w:rsidRPr="002C3CAA">
        <w:rPr>
          <w:rFonts w:cs="Times New Roman"/>
          <w:b/>
          <w:bCs/>
          <w:color w:val="4F6228"/>
          <w:sz w:val="28"/>
          <w:szCs w:val="28"/>
        </w:rPr>
        <w:t>,000円</w:t>
      </w:r>
      <w:r w:rsidR="006D453E">
        <w:rPr>
          <w:rFonts w:cs="Times New Roman" w:hint="eastAsia"/>
          <w:color w:val="4F6228"/>
          <w:sz w:val="28"/>
          <w:szCs w:val="28"/>
        </w:rPr>
        <w:t>一般（非会員）</w:t>
      </w:r>
      <w:r w:rsidR="002C3CAA">
        <w:rPr>
          <w:rFonts w:cs="Times New Roman" w:hint="eastAsia"/>
          <w:color w:val="4F6228"/>
          <w:sz w:val="28"/>
          <w:szCs w:val="28"/>
        </w:rPr>
        <w:t>は</w:t>
      </w:r>
      <w:r w:rsidR="006D453E" w:rsidRPr="002C3CAA">
        <w:rPr>
          <w:rFonts w:cs="Times New Roman" w:hint="eastAsia"/>
          <w:b/>
          <w:bCs/>
          <w:color w:val="4F6228"/>
          <w:sz w:val="28"/>
          <w:szCs w:val="28"/>
        </w:rPr>
        <w:t>13,000</w:t>
      </w:r>
      <w:r w:rsidR="006D453E" w:rsidRPr="002C3CAA">
        <w:rPr>
          <w:rFonts w:cs="Times New Roman" w:hint="eastAsia"/>
          <w:b/>
          <w:bCs/>
          <w:color w:val="4F6228"/>
          <w:sz w:val="28"/>
          <w:szCs w:val="28"/>
        </w:rPr>
        <w:t>円</w:t>
      </w:r>
      <w:r w:rsidR="002C3CAA">
        <w:rPr>
          <w:rFonts w:cs="Times New Roman" w:hint="eastAsia"/>
          <w:color w:val="4F6228"/>
          <w:sz w:val="28"/>
          <w:szCs w:val="28"/>
        </w:rPr>
        <w:t>です。</w:t>
      </w:r>
      <w:r w:rsidRPr="00A06B39">
        <w:rPr>
          <w:rFonts w:cs="Times New Roman"/>
          <w:color w:val="4F6228"/>
          <w:sz w:val="28"/>
          <w:szCs w:val="28"/>
        </w:rPr>
        <w:t>研修と懇親会のみの参加もOKです。</w:t>
      </w:r>
    </w:p>
    <w:p w:rsidR="00C73B48" w:rsidRDefault="00C734CB" w:rsidP="006D453E">
      <w:pPr>
        <w:spacing w:after="240" w:line="168" w:lineRule="auto"/>
        <w:ind w:leftChars="450" w:left="1360" w:hangingChars="100" w:hanging="280"/>
        <w:contextualSpacing/>
        <w:rPr>
          <w:rFonts w:cs="Times New Roman"/>
          <w:color w:val="4F6228"/>
          <w:sz w:val="28"/>
          <w:szCs w:val="28"/>
        </w:rPr>
      </w:pPr>
      <w:r>
        <w:rPr>
          <w:rFonts w:cs="Times New Roman" w:hint="eastAsia"/>
          <w:color w:val="4F6228"/>
          <w:sz w:val="28"/>
          <w:szCs w:val="28"/>
        </w:rPr>
        <w:t>※</w:t>
      </w:r>
      <w:r w:rsidR="00017349">
        <w:rPr>
          <w:rFonts w:cs="Times New Roman" w:hint="eastAsia"/>
          <w:color w:val="4F6228"/>
          <w:sz w:val="28"/>
          <w:szCs w:val="28"/>
        </w:rPr>
        <w:t>研修会</w:t>
      </w:r>
      <w:r w:rsidR="002C3CAA">
        <w:rPr>
          <w:rFonts w:cs="Times New Roman" w:hint="eastAsia"/>
          <w:color w:val="4F6228"/>
          <w:sz w:val="28"/>
          <w:szCs w:val="28"/>
        </w:rPr>
        <w:t>のみの参加</w:t>
      </w:r>
      <w:r w:rsidR="00017349">
        <w:rPr>
          <w:rFonts w:cs="Times New Roman" w:hint="eastAsia"/>
          <w:color w:val="4F6228"/>
          <w:sz w:val="28"/>
          <w:szCs w:val="28"/>
        </w:rPr>
        <w:t>は社会福祉士会会員は</w:t>
      </w:r>
      <w:r w:rsidR="006D453E" w:rsidRPr="002C3CAA">
        <w:rPr>
          <w:rFonts w:cs="Times New Roman" w:hint="eastAsia"/>
          <w:b/>
          <w:bCs/>
          <w:color w:val="4F6228"/>
          <w:sz w:val="28"/>
          <w:szCs w:val="28"/>
        </w:rPr>
        <w:t>500円</w:t>
      </w:r>
      <w:r w:rsidR="00017349">
        <w:rPr>
          <w:rFonts w:cs="Times New Roman" w:hint="eastAsia"/>
          <w:color w:val="4F6228"/>
          <w:sz w:val="28"/>
          <w:szCs w:val="28"/>
        </w:rPr>
        <w:t>、一般（非会員）</w:t>
      </w:r>
      <w:r w:rsidR="006D453E" w:rsidRPr="002C3CAA">
        <w:rPr>
          <w:rFonts w:cs="Times New Roman" w:hint="eastAsia"/>
          <w:b/>
          <w:bCs/>
          <w:color w:val="4F6228"/>
          <w:sz w:val="28"/>
          <w:szCs w:val="28"/>
        </w:rPr>
        <w:t>1,000</w:t>
      </w:r>
      <w:r w:rsidR="00017349" w:rsidRPr="002C3CAA">
        <w:rPr>
          <w:rFonts w:cs="Times New Roman" w:hint="eastAsia"/>
          <w:b/>
          <w:bCs/>
          <w:color w:val="4F6228"/>
          <w:sz w:val="28"/>
          <w:szCs w:val="28"/>
        </w:rPr>
        <w:t>円</w:t>
      </w:r>
      <w:r w:rsidR="00017349">
        <w:rPr>
          <w:rFonts w:cs="Times New Roman" w:hint="eastAsia"/>
          <w:color w:val="4F6228"/>
          <w:sz w:val="28"/>
          <w:szCs w:val="28"/>
        </w:rPr>
        <w:t>、</w:t>
      </w:r>
      <w:r w:rsidR="00C73B48" w:rsidRPr="00A06B39">
        <w:rPr>
          <w:rFonts w:cs="Times New Roman" w:hint="eastAsia"/>
          <w:color w:val="4F6228"/>
          <w:sz w:val="28"/>
          <w:szCs w:val="28"/>
        </w:rPr>
        <w:t>懇親会のみ</w:t>
      </w:r>
      <w:r w:rsidR="00017349">
        <w:rPr>
          <w:rFonts w:cs="Times New Roman" w:hint="eastAsia"/>
          <w:color w:val="4F6228"/>
          <w:sz w:val="28"/>
          <w:szCs w:val="28"/>
        </w:rPr>
        <w:t>の参加</w:t>
      </w:r>
      <w:r w:rsidR="00C73B48" w:rsidRPr="00A06B39">
        <w:rPr>
          <w:rFonts w:cs="Times New Roman" w:hint="eastAsia"/>
          <w:color w:val="4F6228"/>
          <w:sz w:val="28"/>
          <w:szCs w:val="28"/>
        </w:rPr>
        <w:t>は</w:t>
      </w:r>
      <w:r w:rsidR="00017349" w:rsidRPr="002C3CAA">
        <w:rPr>
          <w:rFonts w:cs="Times New Roman" w:hint="eastAsia"/>
          <w:b/>
          <w:bCs/>
          <w:color w:val="4F6228"/>
          <w:sz w:val="28"/>
          <w:szCs w:val="28"/>
        </w:rPr>
        <w:t>4,700円</w:t>
      </w:r>
      <w:r w:rsidR="00017349">
        <w:rPr>
          <w:rFonts w:cs="Times New Roman" w:hint="eastAsia"/>
          <w:color w:val="4F6228"/>
          <w:sz w:val="28"/>
          <w:szCs w:val="28"/>
        </w:rPr>
        <w:t>（飲み物、アルコール代別料金）となります。</w:t>
      </w:r>
    </w:p>
    <w:p w:rsidR="009B2FD0" w:rsidRPr="009B2FD0" w:rsidRDefault="00017349" w:rsidP="009B2FD0">
      <w:pPr>
        <w:spacing w:after="240" w:line="168" w:lineRule="auto"/>
        <w:ind w:leftChars="400" w:left="960" w:firstLineChars="100" w:firstLine="440"/>
        <w:contextualSpacing/>
        <w:rPr>
          <w:rFonts w:cs="Times New Roman"/>
          <w:color w:val="4F6228"/>
          <w:sz w:val="8"/>
          <w:szCs w:val="8"/>
        </w:rPr>
      </w:pPr>
      <w:r w:rsidRPr="00A06B39">
        <w:rPr>
          <w:rFonts w:cs="Times New Roman" w:hint="eastAsia"/>
          <w:noProof/>
          <w:color w:val="4F6228"/>
          <w:sz w:val="44"/>
          <w:szCs w:val="44"/>
          <w:lang w:val="ja-JP" w:bidi="ja-JP"/>
        </w:rPr>
        <mc:AlternateContent>
          <mc:Choice Requires="wps">
            <w:drawing>
              <wp:anchor distT="0" distB="0" distL="114300" distR="114300" simplePos="0" relativeHeight="251662336" behindDoc="0" locked="0" layoutInCell="1" allowOverlap="1" wp14:anchorId="774EB63F" wp14:editId="21B283B4">
                <wp:simplePos x="0" y="0"/>
                <wp:positionH relativeFrom="margin">
                  <wp:posOffset>-54610</wp:posOffset>
                </wp:positionH>
                <wp:positionV relativeFrom="paragraph">
                  <wp:posOffset>26670</wp:posOffset>
                </wp:positionV>
                <wp:extent cx="1028700" cy="238125"/>
                <wp:effectExtent l="0" t="0" r="19050" b="28575"/>
                <wp:wrapNone/>
                <wp:docPr id="8" name="四角形: 角を丸くする 8"/>
                <wp:cNvGraphicFramePr/>
                <a:graphic xmlns:a="http://schemas.openxmlformats.org/drawingml/2006/main">
                  <a:graphicData uri="http://schemas.microsoft.com/office/word/2010/wordprocessingShape">
                    <wps:wsp>
                      <wps:cNvSpPr/>
                      <wps:spPr>
                        <a:xfrm>
                          <a:off x="0" y="0"/>
                          <a:ext cx="1028700" cy="238125"/>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0B7D59" id="四角形: 角を丸くする 8" o:spid="_x0000_s1026" style="position:absolute;left:0;text-align:left;margin-left:-4.3pt;margin-top:2.1pt;width:81pt;height:1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" filled="f" strokecolor="#f79646" strokeweight="2pt">
                <w10:wrap anchorx="margin"/>
              </v:roundrect>
            </w:pict>
          </mc:Fallback>
        </mc:AlternateContent>
      </w:r>
    </w:p>
    <w:p w:rsidR="009B2FD0" w:rsidRDefault="000C61C7" w:rsidP="009B2FD0">
      <w:pPr>
        <w:spacing w:after="240" w:line="168" w:lineRule="auto"/>
        <w:contextualSpacing/>
        <w:rPr>
          <w:rFonts w:cs="Times New Roman"/>
          <w:color w:val="4F6228"/>
          <w:sz w:val="32"/>
          <w:szCs w:val="32"/>
        </w:rPr>
      </w:pPr>
      <w:r w:rsidRPr="000C61C7">
        <w:rPr>
          <w:rFonts w:cs="Times New Roman" w:hint="eastAsia"/>
          <w:color w:val="4F6228"/>
          <w:sz w:val="32"/>
          <w:szCs w:val="32"/>
        </w:rPr>
        <w:t>日程・</w:t>
      </w:r>
      <w:r w:rsidR="009B2FD0" w:rsidRPr="009B2FD0">
        <w:rPr>
          <w:rFonts w:cs="Times New Roman" w:hint="eastAsia"/>
          <w:color w:val="4F6228"/>
          <w:sz w:val="32"/>
          <w:szCs w:val="32"/>
        </w:rPr>
        <w:t xml:space="preserve">内容　　</w:t>
      </w:r>
    </w:p>
    <w:p w:rsidR="00B73C36" w:rsidRDefault="000C61C7" w:rsidP="009B2FD0">
      <w:pPr>
        <w:spacing w:after="240" w:line="168" w:lineRule="auto"/>
        <w:contextualSpacing/>
        <w:rPr>
          <w:rFonts w:cs="Times New Roman"/>
          <w:color w:val="4F6228"/>
          <w:sz w:val="32"/>
          <w:szCs w:val="32"/>
        </w:rPr>
      </w:pPr>
      <w:r w:rsidRPr="000C61C7">
        <w:rPr>
          <w:rFonts w:cs="Times New Roman" w:hint="eastAsia"/>
          <w:color w:val="4F6228"/>
          <w:sz w:val="32"/>
          <w:szCs w:val="32"/>
        </w:rPr>
        <w:t>9月28日（土）</w:t>
      </w:r>
    </w:p>
    <w:tbl>
      <w:tblPr>
        <w:tblStyle w:val="af2"/>
        <w:tblpPr w:leftFromText="142" w:rightFromText="142" w:vertAnchor="text" w:horzAnchor="margin" w:tblpXSpec="center" w:tblpY="303"/>
        <w:tblW w:w="0" w:type="auto"/>
        <w:tblLook w:val="04A0" w:firstRow="1" w:lastRow="0" w:firstColumn="1" w:lastColumn="0" w:noHBand="0" w:noVBand="1"/>
      </w:tblPr>
      <w:tblGrid>
        <w:gridCol w:w="1129"/>
        <w:gridCol w:w="993"/>
        <w:gridCol w:w="2409"/>
        <w:gridCol w:w="1418"/>
        <w:gridCol w:w="2226"/>
      </w:tblGrid>
      <w:tr w:rsidR="00BC4B25" w:rsidTr="00C73B48">
        <w:trPr>
          <w:trHeight w:val="274"/>
        </w:trPr>
        <w:tc>
          <w:tcPr>
            <w:tcW w:w="1129" w:type="dxa"/>
          </w:tcPr>
          <w:p w:rsidR="00BC4B25" w:rsidRDefault="00BC4B25" w:rsidP="00C73B48">
            <w:pPr>
              <w:jc w:val="center"/>
              <w:rPr>
                <w:sz w:val="32"/>
                <w:szCs w:val="32"/>
              </w:rPr>
            </w:pPr>
            <w:r w:rsidRPr="00B73C36">
              <w:rPr>
                <w:rFonts w:hint="eastAsia"/>
              </w:rPr>
              <w:t>受付</w:t>
            </w:r>
          </w:p>
        </w:tc>
        <w:tc>
          <w:tcPr>
            <w:tcW w:w="993" w:type="dxa"/>
          </w:tcPr>
          <w:p w:rsidR="00BC4B25" w:rsidRDefault="00BC4B25" w:rsidP="00C73B48">
            <w:pPr>
              <w:jc w:val="center"/>
              <w:rPr>
                <w:sz w:val="32"/>
                <w:szCs w:val="32"/>
              </w:rPr>
            </w:pPr>
            <w:r w:rsidRPr="00B73C36">
              <w:rPr>
                <w:rFonts w:hint="eastAsia"/>
              </w:rPr>
              <w:t>開会</w:t>
            </w:r>
          </w:p>
        </w:tc>
        <w:tc>
          <w:tcPr>
            <w:tcW w:w="2409" w:type="dxa"/>
          </w:tcPr>
          <w:p w:rsidR="00BC4B25" w:rsidRPr="00B73C36" w:rsidRDefault="00BC4B25" w:rsidP="00C73B48">
            <w:pPr>
              <w:jc w:val="center"/>
            </w:pPr>
            <w:r>
              <w:rPr>
                <w:rFonts w:hint="eastAsia"/>
              </w:rPr>
              <w:t>➀</w:t>
            </w:r>
          </w:p>
        </w:tc>
        <w:tc>
          <w:tcPr>
            <w:tcW w:w="1418" w:type="dxa"/>
          </w:tcPr>
          <w:p w:rsidR="00BC4B25" w:rsidRPr="00B73C36" w:rsidRDefault="00BC4B25" w:rsidP="00C73B48">
            <w:pPr>
              <w:jc w:val="center"/>
            </w:pPr>
            <w:r>
              <w:rPr>
                <w:rFonts w:hint="eastAsia"/>
              </w:rPr>
              <w:t>休憩</w:t>
            </w:r>
          </w:p>
        </w:tc>
        <w:tc>
          <w:tcPr>
            <w:tcW w:w="2226" w:type="dxa"/>
          </w:tcPr>
          <w:p w:rsidR="00BC4B25" w:rsidRPr="00B73C36" w:rsidRDefault="00BC4B25" w:rsidP="00C73B48">
            <w:pPr>
              <w:jc w:val="center"/>
            </w:pPr>
            <w:r>
              <w:rPr>
                <w:rFonts w:hint="eastAsia"/>
              </w:rPr>
              <w:t>夕食・懇親会</w:t>
            </w:r>
          </w:p>
        </w:tc>
      </w:tr>
    </w:tbl>
    <w:p w:rsidR="00B73C36" w:rsidRDefault="00D919BC" w:rsidP="00017349">
      <w:pPr>
        <w:spacing w:after="240" w:line="168" w:lineRule="auto"/>
        <w:ind w:firstLineChars="400" w:firstLine="960"/>
        <w:contextualSpacing/>
        <w:rPr>
          <w:rFonts w:cs="Times New Roman"/>
          <w:color w:val="4F6228"/>
          <w:szCs w:val="24"/>
        </w:rPr>
      </w:pPr>
      <w:r>
        <w:rPr>
          <w:rFonts w:cs="Times New Roman" w:hint="eastAsia"/>
          <w:color w:val="4F6228"/>
          <w:szCs w:val="24"/>
        </w:rPr>
        <w:t>15</w:t>
      </w:r>
      <w:r w:rsidR="00B73C36" w:rsidRPr="00B73C36">
        <w:rPr>
          <w:rFonts w:cs="Times New Roman" w:hint="eastAsia"/>
          <w:color w:val="4F6228"/>
          <w:szCs w:val="24"/>
        </w:rPr>
        <w:t>:</w:t>
      </w:r>
      <w:r>
        <w:rPr>
          <w:rFonts w:cs="Times New Roman" w:hint="eastAsia"/>
          <w:color w:val="4F6228"/>
          <w:szCs w:val="24"/>
        </w:rPr>
        <w:t>00</w:t>
      </w:r>
      <w:r w:rsidR="00B73C36" w:rsidRPr="00B73C36">
        <w:rPr>
          <w:rFonts w:cs="Times New Roman" w:hint="eastAsia"/>
          <w:color w:val="4F6228"/>
          <w:szCs w:val="24"/>
        </w:rPr>
        <w:t xml:space="preserve">　</w:t>
      </w:r>
      <w:r>
        <w:rPr>
          <w:rFonts w:cs="Times New Roman" w:hint="eastAsia"/>
          <w:color w:val="4F6228"/>
          <w:szCs w:val="24"/>
        </w:rPr>
        <w:t xml:space="preserve">　　15:30</w:t>
      </w:r>
      <w:r w:rsidR="00B73C36">
        <w:rPr>
          <w:rFonts w:cs="Times New Roman" w:hint="eastAsia"/>
          <w:color w:val="4F6228"/>
          <w:szCs w:val="24"/>
        </w:rPr>
        <w:t xml:space="preserve">　　　　　　　　　　　　　</w:t>
      </w:r>
      <w:r>
        <w:rPr>
          <w:rFonts w:cs="Times New Roman" w:hint="eastAsia"/>
          <w:color w:val="4F6228"/>
          <w:szCs w:val="24"/>
        </w:rPr>
        <w:t xml:space="preserve">　　　17:00　　　　　19:00</w:t>
      </w:r>
      <w:r w:rsidR="00B73C36">
        <w:rPr>
          <w:rFonts w:cs="Times New Roman" w:hint="eastAsia"/>
          <w:color w:val="4F6228"/>
          <w:szCs w:val="24"/>
        </w:rPr>
        <w:t xml:space="preserve">　　　</w:t>
      </w:r>
      <w:r>
        <w:rPr>
          <w:rFonts w:cs="Times New Roman" w:hint="eastAsia"/>
          <w:color w:val="4F6228"/>
          <w:szCs w:val="24"/>
        </w:rPr>
        <w:t xml:space="preserve">　　　　　</w:t>
      </w:r>
      <w:r w:rsidR="006D453E">
        <w:rPr>
          <w:rFonts w:cs="Times New Roman" w:hint="eastAsia"/>
          <w:color w:val="4F6228"/>
          <w:szCs w:val="24"/>
        </w:rPr>
        <w:t xml:space="preserve">　</w:t>
      </w:r>
      <w:r>
        <w:rPr>
          <w:rFonts w:cs="Times New Roman" w:hint="eastAsia"/>
          <w:color w:val="4F6228"/>
          <w:szCs w:val="24"/>
        </w:rPr>
        <w:t>21:00</w:t>
      </w:r>
    </w:p>
    <w:p w:rsidR="00C73B48" w:rsidRDefault="00C73B48" w:rsidP="009B2FD0">
      <w:pPr>
        <w:spacing w:after="240" w:line="168" w:lineRule="auto"/>
        <w:contextualSpacing/>
        <w:rPr>
          <w:rFonts w:cs="Times New Roman"/>
          <w:color w:val="4F6228"/>
          <w:szCs w:val="24"/>
        </w:rPr>
      </w:pPr>
    </w:p>
    <w:p w:rsidR="00BC4B25" w:rsidRDefault="006640DA" w:rsidP="00BC4B25">
      <w:pPr>
        <w:pStyle w:val="afff7"/>
        <w:numPr>
          <w:ilvl w:val="0"/>
          <w:numId w:val="20"/>
        </w:numPr>
        <w:spacing w:after="240" w:line="168" w:lineRule="auto"/>
        <w:rPr>
          <w:rFonts w:cs="Times New Roman"/>
          <w:color w:val="4F6228"/>
          <w:sz w:val="28"/>
          <w:szCs w:val="28"/>
        </w:rPr>
      </w:pPr>
      <w:r w:rsidRPr="009B2FD0">
        <w:rPr>
          <w:rFonts w:cs="Times New Roman" w:hint="eastAsia"/>
          <w:noProof/>
          <w:color w:val="4F6228"/>
          <w:sz w:val="48"/>
          <w:szCs w:val="48"/>
          <w:lang w:val="ja-JP" w:bidi="ja-JP"/>
        </w:rPr>
        <mc:AlternateContent>
          <mc:Choice Requires="wps">
            <w:drawing>
              <wp:anchor distT="0" distB="0" distL="114300" distR="114300" simplePos="0" relativeHeight="251667456" behindDoc="0" locked="0" layoutInCell="1" allowOverlap="1" wp14:anchorId="4E35BDD4" wp14:editId="7EC04813">
                <wp:simplePos x="0" y="0"/>
                <wp:positionH relativeFrom="margin">
                  <wp:posOffset>-64135</wp:posOffset>
                </wp:positionH>
                <wp:positionV relativeFrom="paragraph">
                  <wp:posOffset>296545</wp:posOffset>
                </wp:positionV>
                <wp:extent cx="504825" cy="285750"/>
                <wp:effectExtent l="0" t="0" r="28575" b="19050"/>
                <wp:wrapNone/>
                <wp:docPr id="18" name="四角形: 角を丸くする 18"/>
                <wp:cNvGraphicFramePr/>
                <a:graphic xmlns:a="http://schemas.openxmlformats.org/drawingml/2006/main">
                  <a:graphicData uri="http://schemas.microsoft.com/office/word/2010/wordprocessingShape">
                    <wps:wsp>
                      <wps:cNvSpPr/>
                      <wps:spPr>
                        <a:xfrm>
                          <a:off x="0" y="0"/>
                          <a:ext cx="504825" cy="285750"/>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92A0BE" id="四角形: 角を丸くする 18" o:spid="_x0000_s1026" style="position:absolute;left:0;text-align:left;margin-left:-5.05pt;margin-top:23.35pt;width:39.75pt;height: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" filled="f" strokecolor="#f79646" strokeweight="2pt">
                <w10:wrap anchorx="margin"/>
              </v:roundrect>
            </w:pict>
          </mc:Fallback>
        </mc:AlternateContent>
      </w:r>
      <w:r w:rsidR="00BC4B25" w:rsidRPr="00C73B48">
        <w:rPr>
          <w:rFonts w:cs="Times New Roman" w:hint="eastAsia"/>
          <w:color w:val="4F6228"/>
          <w:sz w:val="28"/>
          <w:szCs w:val="28"/>
        </w:rPr>
        <w:t>「地域おこし協力隊の方たちによる実践発表」</w:t>
      </w:r>
    </w:p>
    <w:p w:rsidR="00BC4B25" w:rsidRPr="00C73B48" w:rsidRDefault="006640DA" w:rsidP="00017349">
      <w:pPr>
        <w:spacing w:after="120" w:line="168" w:lineRule="auto"/>
        <w:rPr>
          <w:rFonts w:cs="Times New Roman"/>
          <w:color w:val="4F6228"/>
          <w:sz w:val="28"/>
          <w:szCs w:val="28"/>
        </w:rPr>
      </w:pPr>
      <w:r w:rsidRPr="006640DA">
        <w:rPr>
          <w:rFonts w:cs="Times New Roman" w:hint="eastAsia"/>
          <w:color w:val="4F6228"/>
          <w:sz w:val="28"/>
          <w:szCs w:val="28"/>
        </w:rPr>
        <w:t>講師</w:t>
      </w:r>
      <w:r>
        <w:rPr>
          <w:rFonts w:cs="Times New Roman" w:hint="eastAsia"/>
          <w:color w:val="4F6228"/>
          <w:sz w:val="28"/>
          <w:szCs w:val="28"/>
        </w:rPr>
        <w:t xml:space="preserve">　　</w:t>
      </w:r>
      <w:r w:rsidR="00BC4B25" w:rsidRPr="00C73B48">
        <w:rPr>
          <w:rFonts w:cs="Times New Roman" w:hint="eastAsia"/>
          <w:color w:val="4F6228"/>
          <w:sz w:val="28"/>
          <w:szCs w:val="28"/>
        </w:rPr>
        <w:t>呉市市民部地域協働課　西国　渉さん</w:t>
      </w:r>
    </w:p>
    <w:p w:rsidR="00BC4B25" w:rsidRPr="00C73B48" w:rsidRDefault="00BC4B25" w:rsidP="00017349">
      <w:pPr>
        <w:pStyle w:val="afff7"/>
        <w:spacing w:after="120" w:line="168" w:lineRule="auto"/>
        <w:ind w:left="570" w:firstLineChars="100" w:firstLine="280"/>
        <w:rPr>
          <w:rFonts w:cs="Times New Roman"/>
          <w:color w:val="4F6228"/>
          <w:sz w:val="28"/>
          <w:szCs w:val="28"/>
        </w:rPr>
      </w:pPr>
      <w:r w:rsidRPr="00C73B48">
        <w:rPr>
          <w:rFonts w:cs="Times New Roman" w:hint="eastAsia"/>
          <w:color w:val="4F6228"/>
          <w:sz w:val="28"/>
          <w:szCs w:val="28"/>
        </w:rPr>
        <w:t>地域おこし協力隊　下蒲刈地区担当　角幡　彩さん</w:t>
      </w:r>
    </w:p>
    <w:p w:rsidR="00BC4B25" w:rsidRPr="00C73B48" w:rsidRDefault="00BC4B25" w:rsidP="00017349">
      <w:pPr>
        <w:pStyle w:val="afff7"/>
        <w:spacing w:after="120" w:line="168" w:lineRule="auto"/>
        <w:ind w:left="570"/>
        <w:rPr>
          <w:rFonts w:cs="Times New Roman"/>
          <w:color w:val="4F6228"/>
          <w:sz w:val="28"/>
          <w:szCs w:val="28"/>
        </w:rPr>
      </w:pPr>
      <w:r w:rsidRPr="00C73B48">
        <w:rPr>
          <w:rFonts w:cs="Times New Roman" w:hint="eastAsia"/>
          <w:color w:val="4F6228"/>
          <w:sz w:val="28"/>
          <w:szCs w:val="28"/>
        </w:rPr>
        <w:t xml:space="preserve">　　　　　　　　　　　　</w:t>
      </w:r>
      <w:r w:rsidR="006640DA">
        <w:rPr>
          <w:rFonts w:cs="Times New Roman" w:hint="eastAsia"/>
          <w:color w:val="4F6228"/>
          <w:sz w:val="28"/>
          <w:szCs w:val="28"/>
        </w:rPr>
        <w:t xml:space="preserve">　 </w:t>
      </w:r>
      <w:r w:rsidRPr="00C73B48">
        <w:rPr>
          <w:rFonts w:cs="Times New Roman" w:hint="eastAsia"/>
          <w:color w:val="4F6228"/>
          <w:sz w:val="28"/>
          <w:szCs w:val="28"/>
        </w:rPr>
        <w:t>蒲刈地区担当</w:t>
      </w:r>
      <w:r w:rsidR="00C73B48" w:rsidRPr="00C73B48">
        <w:rPr>
          <w:rFonts w:cs="Times New Roman" w:hint="eastAsia"/>
          <w:color w:val="4F6228"/>
          <w:sz w:val="28"/>
          <w:szCs w:val="28"/>
        </w:rPr>
        <w:t xml:space="preserve">　　 </w:t>
      </w:r>
      <w:r w:rsidRPr="00C73B48">
        <w:rPr>
          <w:rFonts w:cs="Times New Roman" w:hint="eastAsia"/>
          <w:color w:val="4F6228"/>
          <w:sz w:val="28"/>
          <w:szCs w:val="28"/>
        </w:rPr>
        <w:t>大塚　一馬さん</w:t>
      </w:r>
    </w:p>
    <w:p w:rsidR="00BC4B25" w:rsidRPr="00C73B48" w:rsidRDefault="00BC4B25" w:rsidP="00017349">
      <w:pPr>
        <w:pStyle w:val="afff7"/>
        <w:spacing w:after="120" w:line="168" w:lineRule="auto"/>
        <w:ind w:left="570"/>
        <w:rPr>
          <w:rFonts w:cs="Times New Roman"/>
          <w:color w:val="4F6228"/>
          <w:sz w:val="28"/>
          <w:szCs w:val="28"/>
        </w:rPr>
      </w:pPr>
      <w:r w:rsidRPr="00C73B48">
        <w:rPr>
          <w:rFonts w:cs="Times New Roman" w:hint="eastAsia"/>
          <w:color w:val="4F6228"/>
          <w:sz w:val="28"/>
          <w:szCs w:val="28"/>
        </w:rPr>
        <w:t xml:space="preserve">　　　　　　　　　　　　</w:t>
      </w:r>
      <w:r w:rsidR="006640DA">
        <w:rPr>
          <w:rFonts w:cs="Times New Roman" w:hint="eastAsia"/>
          <w:color w:val="4F6228"/>
          <w:sz w:val="28"/>
          <w:szCs w:val="28"/>
        </w:rPr>
        <w:t xml:space="preserve">　 </w:t>
      </w:r>
      <w:r w:rsidRPr="00C73B48">
        <w:rPr>
          <w:rFonts w:cs="Times New Roman" w:hint="eastAsia"/>
          <w:color w:val="4F6228"/>
          <w:sz w:val="28"/>
          <w:szCs w:val="28"/>
        </w:rPr>
        <w:t xml:space="preserve">安浦地区担当　</w:t>
      </w:r>
      <w:r w:rsidR="00C73B48" w:rsidRPr="00C73B48">
        <w:rPr>
          <w:rFonts w:cs="Times New Roman" w:hint="eastAsia"/>
          <w:color w:val="4F6228"/>
          <w:sz w:val="28"/>
          <w:szCs w:val="28"/>
        </w:rPr>
        <w:t xml:space="preserve"> </w:t>
      </w:r>
      <w:r w:rsidR="00C73B48" w:rsidRPr="00C73B48">
        <w:rPr>
          <w:rFonts w:cs="Times New Roman"/>
          <w:color w:val="4F6228"/>
          <w:sz w:val="28"/>
          <w:szCs w:val="28"/>
        </w:rPr>
        <w:t xml:space="preserve">  </w:t>
      </w:r>
      <w:r w:rsidRPr="00C73B48">
        <w:rPr>
          <w:rFonts w:cs="Times New Roman" w:hint="eastAsia"/>
          <w:color w:val="4F6228"/>
          <w:sz w:val="28"/>
          <w:szCs w:val="28"/>
        </w:rPr>
        <w:t>二神　愛美さん</w:t>
      </w:r>
    </w:p>
    <w:p w:rsidR="00D919BC" w:rsidRDefault="00D919BC" w:rsidP="00D919BC">
      <w:pPr>
        <w:spacing w:after="240" w:line="168" w:lineRule="auto"/>
        <w:contextualSpacing/>
        <w:rPr>
          <w:rFonts w:cs="Times New Roman"/>
          <w:color w:val="4F6228"/>
          <w:sz w:val="32"/>
          <w:szCs w:val="32"/>
        </w:rPr>
      </w:pPr>
      <w:r w:rsidRPr="000C61C7">
        <w:rPr>
          <w:rFonts w:cs="Times New Roman" w:hint="eastAsia"/>
          <w:color w:val="4F6228"/>
          <w:sz w:val="32"/>
          <w:szCs w:val="32"/>
        </w:rPr>
        <w:t>9月2</w:t>
      </w:r>
      <w:r>
        <w:rPr>
          <w:rFonts w:cs="Times New Roman" w:hint="eastAsia"/>
          <w:color w:val="4F6228"/>
          <w:sz w:val="32"/>
          <w:szCs w:val="32"/>
        </w:rPr>
        <w:t>９</w:t>
      </w:r>
      <w:r w:rsidRPr="000C61C7">
        <w:rPr>
          <w:rFonts w:cs="Times New Roman" w:hint="eastAsia"/>
          <w:color w:val="4F6228"/>
          <w:sz w:val="32"/>
          <w:szCs w:val="32"/>
        </w:rPr>
        <w:t>日（</w:t>
      </w:r>
      <w:r>
        <w:rPr>
          <w:rFonts w:cs="Times New Roman" w:hint="eastAsia"/>
          <w:color w:val="4F6228"/>
          <w:sz w:val="32"/>
          <w:szCs w:val="32"/>
        </w:rPr>
        <w:t>日</w:t>
      </w:r>
      <w:r w:rsidRPr="000C61C7">
        <w:rPr>
          <w:rFonts w:cs="Times New Roman" w:hint="eastAsia"/>
          <w:color w:val="4F6228"/>
          <w:sz w:val="32"/>
          <w:szCs w:val="32"/>
        </w:rPr>
        <w:t>）</w:t>
      </w:r>
    </w:p>
    <w:tbl>
      <w:tblPr>
        <w:tblStyle w:val="af2"/>
        <w:tblpPr w:leftFromText="142" w:rightFromText="142" w:vertAnchor="text" w:horzAnchor="page" w:tblpX="1816" w:tblpY="320"/>
        <w:tblW w:w="0" w:type="auto"/>
        <w:tblLook w:val="04A0" w:firstRow="1" w:lastRow="0" w:firstColumn="1" w:lastColumn="0" w:noHBand="0" w:noVBand="1"/>
      </w:tblPr>
      <w:tblGrid>
        <w:gridCol w:w="1129"/>
        <w:gridCol w:w="993"/>
        <w:gridCol w:w="2835"/>
        <w:gridCol w:w="992"/>
      </w:tblGrid>
      <w:tr w:rsidR="00640EA9" w:rsidTr="00640EA9">
        <w:trPr>
          <w:trHeight w:val="416"/>
        </w:trPr>
        <w:tc>
          <w:tcPr>
            <w:tcW w:w="1129" w:type="dxa"/>
          </w:tcPr>
          <w:p w:rsidR="00640EA9" w:rsidRDefault="00640EA9" w:rsidP="00640EA9">
            <w:pPr>
              <w:jc w:val="center"/>
              <w:rPr>
                <w:sz w:val="32"/>
                <w:szCs w:val="32"/>
              </w:rPr>
            </w:pPr>
            <w:r w:rsidRPr="00B73C36">
              <w:rPr>
                <w:rFonts w:hint="eastAsia"/>
              </w:rPr>
              <w:t>受付</w:t>
            </w:r>
          </w:p>
        </w:tc>
        <w:tc>
          <w:tcPr>
            <w:tcW w:w="993" w:type="dxa"/>
          </w:tcPr>
          <w:p w:rsidR="00640EA9" w:rsidRPr="00B73C36" w:rsidRDefault="00640EA9" w:rsidP="00640EA9">
            <w:pPr>
              <w:jc w:val="center"/>
            </w:pPr>
            <w:r>
              <w:rPr>
                <w:rFonts w:hint="eastAsia"/>
              </w:rPr>
              <w:t>開会</w:t>
            </w:r>
          </w:p>
        </w:tc>
        <w:tc>
          <w:tcPr>
            <w:tcW w:w="2835" w:type="dxa"/>
          </w:tcPr>
          <w:p w:rsidR="00640EA9" w:rsidRPr="00D919BC" w:rsidRDefault="00640EA9" w:rsidP="00640EA9">
            <w:pPr>
              <w:jc w:val="center"/>
            </w:pPr>
            <w:r>
              <w:rPr>
                <w:rFonts w:hint="eastAsia"/>
              </w:rPr>
              <w:t>➁</w:t>
            </w:r>
          </w:p>
        </w:tc>
        <w:tc>
          <w:tcPr>
            <w:tcW w:w="992" w:type="dxa"/>
          </w:tcPr>
          <w:p w:rsidR="00640EA9" w:rsidRPr="00B73C36" w:rsidRDefault="00640EA9" w:rsidP="00640EA9">
            <w:pPr>
              <w:jc w:val="center"/>
            </w:pPr>
            <w:r>
              <w:rPr>
                <w:rFonts w:hint="eastAsia"/>
              </w:rPr>
              <w:t>閉会</w:t>
            </w:r>
          </w:p>
        </w:tc>
      </w:tr>
    </w:tbl>
    <w:p w:rsidR="00D919BC" w:rsidRDefault="00D919BC" w:rsidP="00640EA9">
      <w:pPr>
        <w:spacing w:after="240" w:line="168" w:lineRule="auto"/>
        <w:ind w:firstLineChars="400" w:firstLine="960"/>
        <w:contextualSpacing/>
        <w:rPr>
          <w:rFonts w:cs="Times New Roman"/>
          <w:color w:val="4F6228"/>
          <w:szCs w:val="24"/>
        </w:rPr>
      </w:pPr>
      <w:r>
        <w:rPr>
          <w:rFonts w:cs="Times New Roman" w:hint="eastAsia"/>
          <w:color w:val="4F6228"/>
          <w:szCs w:val="24"/>
        </w:rPr>
        <w:t>9</w:t>
      </w:r>
      <w:r w:rsidRPr="00B73C36">
        <w:rPr>
          <w:rFonts w:cs="Times New Roman" w:hint="eastAsia"/>
          <w:color w:val="4F6228"/>
          <w:szCs w:val="24"/>
        </w:rPr>
        <w:t>:</w:t>
      </w:r>
      <w:r>
        <w:rPr>
          <w:rFonts w:cs="Times New Roman" w:hint="eastAsia"/>
          <w:color w:val="4F6228"/>
          <w:szCs w:val="24"/>
        </w:rPr>
        <w:t>3</w:t>
      </w:r>
      <w:r w:rsidRPr="00B73C36">
        <w:rPr>
          <w:rFonts w:cs="Times New Roman" w:hint="eastAsia"/>
          <w:color w:val="4F6228"/>
          <w:szCs w:val="24"/>
        </w:rPr>
        <w:t xml:space="preserve">０　</w:t>
      </w:r>
      <w:r>
        <w:rPr>
          <w:rFonts w:cs="Times New Roman" w:hint="eastAsia"/>
          <w:color w:val="4F6228"/>
          <w:szCs w:val="24"/>
        </w:rPr>
        <w:t xml:space="preserve">　　10</w:t>
      </w:r>
      <w:r w:rsidRPr="00B73C36">
        <w:rPr>
          <w:rFonts w:cs="Times New Roman" w:hint="eastAsia"/>
          <w:color w:val="4F6228"/>
          <w:szCs w:val="24"/>
        </w:rPr>
        <w:t>:</w:t>
      </w:r>
      <w:r>
        <w:rPr>
          <w:rFonts w:cs="Times New Roman" w:hint="eastAsia"/>
          <w:color w:val="4F6228"/>
          <w:szCs w:val="24"/>
        </w:rPr>
        <w:t xml:space="preserve">00　　　　　　　　　　　　　　　</w:t>
      </w:r>
      <w:r w:rsidR="00C73B48">
        <w:rPr>
          <w:rFonts w:cs="Times New Roman" w:hint="eastAsia"/>
          <w:color w:val="4F6228"/>
          <w:szCs w:val="24"/>
        </w:rPr>
        <w:t xml:space="preserve">　</w:t>
      </w:r>
      <w:r w:rsidR="00017349">
        <w:rPr>
          <w:rFonts w:cs="Times New Roman" w:hint="eastAsia"/>
          <w:color w:val="4F6228"/>
          <w:szCs w:val="24"/>
        </w:rPr>
        <w:t xml:space="preserve">　　　　</w:t>
      </w:r>
      <w:r>
        <w:rPr>
          <w:rFonts w:cs="Times New Roman" w:hint="eastAsia"/>
          <w:color w:val="4F6228"/>
          <w:szCs w:val="24"/>
        </w:rPr>
        <w:t>12:00</w:t>
      </w:r>
    </w:p>
    <w:p w:rsidR="00D919BC" w:rsidRPr="00D919BC" w:rsidRDefault="00D919BC" w:rsidP="00D919BC">
      <w:pPr>
        <w:pStyle w:val="afff7"/>
        <w:spacing w:after="240" w:line="168" w:lineRule="auto"/>
        <w:ind w:left="990"/>
        <w:rPr>
          <w:rFonts w:cs="Times New Roman"/>
          <w:color w:val="4F6228"/>
          <w:sz w:val="32"/>
          <w:szCs w:val="32"/>
        </w:rPr>
      </w:pPr>
    </w:p>
    <w:p w:rsidR="00C73B48" w:rsidRPr="00C73B48" w:rsidRDefault="00C73B48" w:rsidP="00017349">
      <w:pPr>
        <w:pStyle w:val="afff7"/>
        <w:numPr>
          <w:ilvl w:val="0"/>
          <w:numId w:val="20"/>
        </w:numPr>
        <w:spacing w:after="120" w:line="168" w:lineRule="auto"/>
        <w:rPr>
          <w:rFonts w:cs="Times New Roman"/>
          <w:color w:val="4F6228"/>
          <w:sz w:val="28"/>
          <w:szCs w:val="28"/>
        </w:rPr>
      </w:pPr>
      <w:r w:rsidRPr="00C73B48">
        <w:rPr>
          <w:rFonts w:cs="Times New Roman" w:hint="eastAsia"/>
          <w:color w:val="4F6228"/>
          <w:sz w:val="28"/>
          <w:szCs w:val="28"/>
        </w:rPr>
        <w:t>（前半）「社会福祉実践を研究発表するスタイル－実践報告との違い」</w:t>
      </w:r>
    </w:p>
    <w:p w:rsidR="00C73B48" w:rsidRDefault="00C73B48" w:rsidP="00017349">
      <w:pPr>
        <w:spacing w:after="120" w:line="168" w:lineRule="auto"/>
        <w:ind w:firstLineChars="200" w:firstLine="560"/>
        <w:contextualSpacing/>
        <w:rPr>
          <w:rFonts w:cs="Times New Roman"/>
          <w:color w:val="4F6228"/>
          <w:sz w:val="28"/>
          <w:szCs w:val="28"/>
        </w:rPr>
      </w:pPr>
      <w:r w:rsidRPr="00C73B48">
        <w:rPr>
          <w:rFonts w:cs="Times New Roman" w:hint="eastAsia"/>
          <w:color w:val="4F6228"/>
          <w:sz w:val="28"/>
          <w:szCs w:val="28"/>
        </w:rPr>
        <w:t>（後半）「社会福祉士のキャリアアップ制度としての認定社会福祉士制度</w:t>
      </w:r>
    </w:p>
    <w:p w:rsidR="000C61C7" w:rsidRDefault="00C73B48" w:rsidP="00640EA9">
      <w:pPr>
        <w:spacing w:after="120" w:line="168" w:lineRule="auto"/>
        <w:ind w:firstLineChars="600" w:firstLine="1680"/>
        <w:contextualSpacing/>
        <w:rPr>
          <w:rFonts w:cs="Times New Roman"/>
          <w:color w:val="4F6228"/>
          <w:sz w:val="28"/>
          <w:szCs w:val="28"/>
        </w:rPr>
      </w:pPr>
      <w:r w:rsidRPr="00C73B48">
        <w:rPr>
          <w:rFonts w:cs="Times New Roman" w:hint="eastAsia"/>
          <w:color w:val="4F6228"/>
          <w:sz w:val="28"/>
          <w:szCs w:val="28"/>
        </w:rPr>
        <w:t>ー認定看護師制度は診療報酬に位置づけられている」</w:t>
      </w:r>
    </w:p>
    <w:p w:rsidR="003F0091" w:rsidRDefault="003F0091" w:rsidP="006640DA">
      <w:pPr>
        <w:spacing w:after="240" w:line="168" w:lineRule="auto"/>
        <w:ind w:firstLineChars="350" w:firstLine="1680"/>
        <w:contextualSpacing/>
        <w:rPr>
          <w:rFonts w:cs="Times New Roman"/>
          <w:color w:val="4F6228"/>
          <w:sz w:val="28"/>
          <w:szCs w:val="28"/>
        </w:rPr>
      </w:pPr>
      <w:r w:rsidRPr="009B2FD0">
        <w:rPr>
          <w:rFonts w:cs="Times New Roman" w:hint="eastAsia"/>
          <w:noProof/>
          <w:color w:val="4F6228"/>
          <w:sz w:val="48"/>
          <w:szCs w:val="48"/>
          <w:lang w:val="ja-JP" w:bidi="ja-JP"/>
        </w:rPr>
        <mc:AlternateContent>
          <mc:Choice Requires="wps">
            <w:drawing>
              <wp:anchor distT="0" distB="0" distL="114300" distR="114300" simplePos="0" relativeHeight="251669504" behindDoc="0" locked="0" layoutInCell="1" allowOverlap="1" wp14:anchorId="157FE863" wp14:editId="6702D5C9">
                <wp:simplePos x="0" y="0"/>
                <wp:positionH relativeFrom="margin">
                  <wp:posOffset>-64135</wp:posOffset>
                </wp:positionH>
                <wp:positionV relativeFrom="paragraph">
                  <wp:posOffset>167005</wp:posOffset>
                </wp:positionV>
                <wp:extent cx="504825" cy="247650"/>
                <wp:effectExtent l="0" t="0" r="28575" b="19050"/>
                <wp:wrapNone/>
                <wp:docPr id="19" name="四角形: 角を丸くする 19"/>
                <wp:cNvGraphicFramePr/>
                <a:graphic xmlns:a="http://schemas.openxmlformats.org/drawingml/2006/main">
                  <a:graphicData uri="http://schemas.microsoft.com/office/word/2010/wordprocessingShape">
                    <wps:wsp>
                      <wps:cNvSpPr/>
                      <wps:spPr>
                        <a:xfrm>
                          <a:off x="0" y="0"/>
                          <a:ext cx="504825" cy="247650"/>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5643B2" id="四角形: 角を丸くする 19" o:spid="_x0000_s1026" style="position:absolute;left:0;text-align:left;margin-left:-5.05pt;margin-top:13.15pt;width:39.75pt;height:1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" filled="f" strokecolor="#f79646" strokeweight="2pt">
                <w10:wrap anchorx="margin"/>
              </v:roundrect>
            </w:pict>
          </mc:Fallback>
        </mc:AlternateContent>
      </w:r>
    </w:p>
    <w:p w:rsidR="00A06B39" w:rsidRPr="003F0091" w:rsidRDefault="006640DA" w:rsidP="009B2FD0">
      <w:pPr>
        <w:spacing w:after="240" w:line="168" w:lineRule="auto"/>
        <w:contextualSpacing/>
        <w:rPr>
          <w:rFonts w:cs="Times New Roman"/>
          <w:color w:val="4F6228"/>
          <w:sz w:val="28"/>
          <w:szCs w:val="28"/>
        </w:rPr>
      </w:pPr>
      <w:r w:rsidRPr="006640DA">
        <w:rPr>
          <w:rFonts w:cs="Times New Roman" w:hint="eastAsia"/>
          <w:color w:val="4F6228"/>
          <w:sz w:val="28"/>
          <w:szCs w:val="28"/>
        </w:rPr>
        <w:t>講師</w:t>
      </w:r>
      <w:r w:rsidR="00A06B39">
        <w:rPr>
          <w:rFonts w:cs="Times New Roman" w:hint="eastAsia"/>
          <w:color w:val="4F6228"/>
          <w:sz w:val="28"/>
          <w:szCs w:val="28"/>
        </w:rPr>
        <w:t xml:space="preserve">　 </w:t>
      </w:r>
      <w:r w:rsidR="00C73B48" w:rsidRPr="00C73B48">
        <w:rPr>
          <w:rFonts w:cs="Times New Roman" w:hint="eastAsia"/>
          <w:color w:val="4F6228"/>
          <w:sz w:val="28"/>
          <w:szCs w:val="28"/>
        </w:rPr>
        <w:t>岡崎</w:t>
      </w:r>
      <w:r w:rsidR="003F0091">
        <w:rPr>
          <w:rFonts w:cs="Times New Roman" w:hint="eastAsia"/>
          <w:color w:val="4F6228"/>
          <w:sz w:val="28"/>
          <w:szCs w:val="28"/>
        </w:rPr>
        <w:t xml:space="preserve">　</w:t>
      </w:r>
      <w:r w:rsidR="00C73B48" w:rsidRPr="00C73B48">
        <w:rPr>
          <w:rFonts w:cs="Times New Roman" w:hint="eastAsia"/>
          <w:color w:val="4F6228"/>
          <w:sz w:val="28"/>
          <w:szCs w:val="28"/>
        </w:rPr>
        <w:t>仁史</w:t>
      </w:r>
      <w:r w:rsidR="00A06B39">
        <w:rPr>
          <w:rFonts w:cs="Times New Roman" w:hint="eastAsia"/>
          <w:color w:val="4F6228"/>
          <w:sz w:val="28"/>
          <w:szCs w:val="28"/>
        </w:rPr>
        <w:t xml:space="preserve">さん　</w:t>
      </w:r>
      <w:r w:rsidR="00A06B39" w:rsidRPr="003F0091">
        <w:rPr>
          <w:rFonts w:cs="Times New Roman" w:hint="eastAsia"/>
          <w:color w:val="4F6228"/>
          <w:sz w:val="28"/>
          <w:szCs w:val="28"/>
        </w:rPr>
        <w:t>（</w:t>
      </w:r>
      <w:r w:rsidR="00C73B48" w:rsidRPr="003F0091">
        <w:rPr>
          <w:rFonts w:cs="Times New Roman" w:hint="eastAsia"/>
          <w:color w:val="4F6228"/>
          <w:sz w:val="28"/>
          <w:szCs w:val="28"/>
        </w:rPr>
        <w:t>常翔学園　広島国際大学名誉教授　博士（社会福</w:t>
      </w:r>
      <w:r w:rsidR="006D453E">
        <w:rPr>
          <w:rFonts w:cs="Times New Roman" w:hint="eastAsia"/>
          <w:color w:val="4F6228"/>
          <w:sz w:val="28"/>
          <w:szCs w:val="28"/>
        </w:rPr>
        <w:t>祉</w:t>
      </w:r>
      <w:r w:rsidR="00C73B48" w:rsidRPr="003F0091">
        <w:rPr>
          <w:rFonts w:cs="Times New Roman" w:hint="eastAsia"/>
          <w:color w:val="4F6228"/>
          <w:sz w:val="28"/>
          <w:szCs w:val="28"/>
        </w:rPr>
        <w:t>学）</w:t>
      </w:r>
    </w:p>
    <w:p w:rsidR="00A06B39" w:rsidRPr="003F0091" w:rsidRDefault="00C73B48" w:rsidP="003F0091">
      <w:pPr>
        <w:spacing w:after="240" w:line="168" w:lineRule="auto"/>
        <w:ind w:leftChars="300" w:left="720" w:firstLineChars="800" w:firstLine="2240"/>
        <w:contextualSpacing/>
        <w:rPr>
          <w:rFonts w:cs="Times New Roman"/>
          <w:color w:val="4F6228"/>
          <w:sz w:val="28"/>
          <w:szCs w:val="28"/>
        </w:rPr>
      </w:pPr>
      <w:r w:rsidRPr="003F0091">
        <w:rPr>
          <w:rFonts w:cs="Times New Roman" w:hint="eastAsia"/>
          <w:color w:val="4F6228"/>
          <w:sz w:val="28"/>
          <w:szCs w:val="28"/>
        </w:rPr>
        <w:t>社会福祉士　公益社団法人広島県社会福祉士会相談役</w:t>
      </w:r>
    </w:p>
    <w:p w:rsidR="00A06B39" w:rsidRPr="003F0091" w:rsidRDefault="00C73B48" w:rsidP="003F0091">
      <w:pPr>
        <w:spacing w:after="240" w:line="168" w:lineRule="auto"/>
        <w:ind w:leftChars="300" w:left="720" w:firstLineChars="800" w:firstLine="2240"/>
        <w:contextualSpacing/>
        <w:rPr>
          <w:rFonts w:cs="Times New Roman"/>
          <w:color w:val="4F6228"/>
          <w:sz w:val="28"/>
          <w:szCs w:val="28"/>
        </w:rPr>
      </w:pPr>
      <w:r w:rsidRPr="003F0091">
        <w:rPr>
          <w:rFonts w:cs="Times New Roman" w:hint="eastAsia"/>
          <w:color w:val="4F6228"/>
          <w:sz w:val="28"/>
          <w:szCs w:val="28"/>
        </w:rPr>
        <w:t>同社会福祉実践研究所所長　ホームレス支援委員会委員</w:t>
      </w:r>
    </w:p>
    <w:p w:rsidR="000C61C7" w:rsidRPr="003F0091" w:rsidRDefault="00C73B48" w:rsidP="003F0091">
      <w:pPr>
        <w:spacing w:after="240" w:line="168" w:lineRule="auto"/>
        <w:ind w:firstLineChars="1050" w:firstLine="2940"/>
        <w:contextualSpacing/>
        <w:rPr>
          <w:rFonts w:cs="Times New Roman"/>
          <w:color w:val="4F6228"/>
          <w:sz w:val="32"/>
          <w:szCs w:val="32"/>
        </w:rPr>
      </w:pPr>
      <w:r w:rsidRPr="003F0091">
        <w:rPr>
          <w:rFonts w:cs="Times New Roman" w:hint="eastAsia"/>
          <w:color w:val="4F6228"/>
          <w:sz w:val="28"/>
          <w:szCs w:val="28"/>
        </w:rPr>
        <w:t>社会福祉法人呉慈愛会理事長</w:t>
      </w:r>
    </w:p>
    <w:p w:rsidR="003F0091" w:rsidRDefault="003F0091" w:rsidP="00CD31DA">
      <w:pPr>
        <w:spacing w:before="400" w:after="240" w:line="168" w:lineRule="auto"/>
        <w:ind w:firstLineChars="100" w:firstLine="320"/>
        <w:outlineLvl w:val="0"/>
        <w:rPr>
          <w:rFonts w:cs="Times New Roman"/>
          <w:b/>
          <w:caps/>
          <w:color w:val="C0504D"/>
          <w:sz w:val="32"/>
          <w:szCs w:val="32"/>
        </w:rPr>
      </w:pPr>
    </w:p>
    <w:p w:rsidR="003F0091" w:rsidRDefault="00640EA9" w:rsidP="00CD31DA">
      <w:pPr>
        <w:spacing w:before="400" w:after="240" w:line="168" w:lineRule="auto"/>
        <w:ind w:firstLineChars="100" w:firstLine="320"/>
        <w:outlineLvl w:val="0"/>
        <w:rPr>
          <w:rFonts w:cs="Times New Roman"/>
          <w:b/>
          <w:caps/>
          <w:color w:val="C0504D"/>
          <w:sz w:val="32"/>
          <w:szCs w:val="32"/>
        </w:rPr>
      </w:pPr>
      <w:r>
        <w:rPr>
          <w:rFonts w:cs="Times New Roman"/>
          <w:b/>
          <w:caps/>
          <w:noProof/>
          <w:color w:val="C0504D"/>
          <w:sz w:val="32"/>
          <w:szCs w:val="32"/>
        </w:rPr>
        <mc:AlternateContent>
          <mc:Choice Requires="wps">
            <w:drawing>
              <wp:anchor distT="0" distB="0" distL="114300" distR="114300" simplePos="0" relativeHeight="251675648" behindDoc="0" locked="0" layoutInCell="1" allowOverlap="1">
                <wp:simplePos x="0" y="0"/>
                <wp:positionH relativeFrom="column">
                  <wp:posOffset>3431540</wp:posOffset>
                </wp:positionH>
                <wp:positionV relativeFrom="paragraph">
                  <wp:posOffset>73660</wp:posOffset>
                </wp:positionV>
                <wp:extent cx="3619500" cy="1600200"/>
                <wp:effectExtent l="19050" t="19050" r="19050" b="19050"/>
                <wp:wrapNone/>
                <wp:docPr id="27" name="テキスト ボックス 27"/>
                <wp:cNvGraphicFramePr/>
                <a:graphic xmlns:a="http://schemas.openxmlformats.org/drawingml/2006/main">
                  <a:graphicData uri="http://schemas.microsoft.com/office/word/2010/wordprocessingShape">
                    <wps:wsp>
                      <wps:cNvSpPr txBox="1"/>
                      <wps:spPr>
                        <a:xfrm>
                          <a:off x="0" y="0"/>
                          <a:ext cx="3619500" cy="1600200"/>
                        </a:xfrm>
                        <a:prstGeom prst="rect">
                          <a:avLst/>
                        </a:prstGeom>
                        <a:solidFill>
                          <a:schemeClr val="lt1"/>
                        </a:solidFill>
                        <a:ln w="28575">
                          <a:solidFill>
                            <a:srgbClr val="00B050"/>
                          </a:solidFill>
                          <a:prstDash val="dash"/>
                        </a:ln>
                      </wps:spPr>
                      <wps:txbx>
                        <w:txbxContent>
                          <w:p w:rsidR="00F31E40" w:rsidRPr="00D559EF" w:rsidRDefault="00D559EF" w:rsidP="00F31E40">
                            <w:pPr>
                              <w:spacing w:after="0"/>
                              <w:rPr>
                                <w:rFonts w:asciiTheme="majorEastAsia" w:eastAsiaTheme="majorEastAsia" w:hAnsiTheme="majorEastAsia"/>
                                <w:b/>
                                <w:bCs/>
                                <w:sz w:val="21"/>
                                <w:szCs w:val="20"/>
                              </w:rPr>
                            </w:pPr>
                            <w:r>
                              <w:rPr>
                                <w:rFonts w:asciiTheme="majorEastAsia" w:eastAsiaTheme="majorEastAsia" w:hAnsiTheme="majorEastAsia" w:hint="eastAsia"/>
                                <w:b/>
                                <w:bCs/>
                                <w:sz w:val="21"/>
                                <w:szCs w:val="20"/>
                              </w:rPr>
                              <w:t>＜</w:t>
                            </w:r>
                            <w:r w:rsidR="00F31E40" w:rsidRPr="00D559EF">
                              <w:rPr>
                                <w:rFonts w:asciiTheme="majorEastAsia" w:eastAsiaTheme="majorEastAsia" w:hAnsiTheme="majorEastAsia" w:hint="eastAsia"/>
                                <w:b/>
                                <w:bCs/>
                                <w:sz w:val="21"/>
                                <w:szCs w:val="20"/>
                              </w:rPr>
                              <w:t>申し込み・問い合わせ先</w:t>
                            </w:r>
                            <w:r>
                              <w:rPr>
                                <w:rFonts w:asciiTheme="majorEastAsia" w:eastAsiaTheme="majorEastAsia" w:hAnsiTheme="majorEastAsia" w:hint="eastAsia"/>
                                <w:b/>
                                <w:bCs/>
                                <w:sz w:val="21"/>
                                <w:szCs w:val="20"/>
                              </w:rPr>
                              <w:t>＞</w:t>
                            </w:r>
                          </w:p>
                          <w:p w:rsidR="00F31E40" w:rsidRPr="00F31E40" w:rsidRDefault="00F31E40" w:rsidP="00F31E40">
                            <w:pPr>
                              <w:spacing w:after="0"/>
                              <w:rPr>
                                <w:rFonts w:asciiTheme="majorEastAsia" w:eastAsiaTheme="majorEastAsia" w:hAnsiTheme="majorEastAsia"/>
                                <w:sz w:val="21"/>
                                <w:szCs w:val="20"/>
                              </w:rPr>
                            </w:pPr>
                            <w:r w:rsidRPr="00F31E40">
                              <w:rPr>
                                <w:rFonts w:asciiTheme="majorEastAsia" w:eastAsiaTheme="majorEastAsia" w:hAnsiTheme="majorEastAsia" w:hint="eastAsia"/>
                                <w:sz w:val="21"/>
                                <w:szCs w:val="20"/>
                              </w:rPr>
                              <w:t>公益社団法人広島県社会福祉士会事務局</w:t>
                            </w:r>
                          </w:p>
                          <w:p w:rsidR="00F31E40" w:rsidRDefault="00F31E40" w:rsidP="00F31E40">
                            <w:pPr>
                              <w:spacing w:after="0"/>
                              <w:rPr>
                                <w:rFonts w:asciiTheme="majorEastAsia" w:eastAsiaTheme="majorEastAsia" w:hAnsiTheme="majorEastAsia"/>
                                <w:sz w:val="21"/>
                                <w:szCs w:val="20"/>
                              </w:rPr>
                            </w:pPr>
                            <w:r w:rsidRPr="00F31E40">
                              <w:rPr>
                                <w:rFonts w:asciiTheme="majorEastAsia" w:eastAsiaTheme="majorEastAsia" w:hAnsiTheme="majorEastAsia" w:hint="eastAsia"/>
                                <w:sz w:val="21"/>
                                <w:szCs w:val="20"/>
                              </w:rPr>
                              <w:t>〒732-0816</w:t>
                            </w:r>
                          </w:p>
                          <w:p w:rsidR="00F31E40" w:rsidRDefault="00F31E40" w:rsidP="00F31E40">
                            <w:pPr>
                              <w:spacing w:after="0"/>
                              <w:rPr>
                                <w:rFonts w:asciiTheme="majorEastAsia" w:eastAsiaTheme="majorEastAsia" w:hAnsiTheme="majorEastAsia"/>
                                <w:sz w:val="21"/>
                                <w:szCs w:val="20"/>
                              </w:rPr>
                            </w:pPr>
                            <w:r w:rsidRPr="00F31E40">
                              <w:rPr>
                                <w:rFonts w:asciiTheme="majorEastAsia" w:eastAsiaTheme="majorEastAsia" w:hAnsiTheme="majorEastAsia" w:hint="eastAsia"/>
                                <w:sz w:val="21"/>
                                <w:szCs w:val="20"/>
                              </w:rPr>
                              <w:t>広島市南区比治山本町12-</w:t>
                            </w:r>
                            <w:r>
                              <w:rPr>
                                <w:rFonts w:asciiTheme="majorEastAsia" w:eastAsiaTheme="majorEastAsia" w:hAnsiTheme="majorEastAsia" w:hint="eastAsia"/>
                                <w:sz w:val="21"/>
                                <w:szCs w:val="20"/>
                              </w:rPr>
                              <w:t>2　広島県社会福祉館内</w:t>
                            </w:r>
                          </w:p>
                          <w:p w:rsidR="00D559EF" w:rsidRPr="00D559EF" w:rsidRDefault="00D559EF" w:rsidP="00F31E40">
                            <w:pPr>
                              <w:spacing w:after="0"/>
                              <w:rPr>
                                <w:rFonts w:asciiTheme="majorEastAsia" w:eastAsiaTheme="majorEastAsia" w:hAnsiTheme="majorEastAsia"/>
                                <w:sz w:val="21"/>
                                <w:szCs w:val="20"/>
                              </w:rPr>
                            </w:pPr>
                            <w:r>
                              <w:rPr>
                                <w:rFonts w:asciiTheme="majorEastAsia" w:eastAsiaTheme="majorEastAsia" w:hAnsiTheme="majorEastAsia"/>
                                <w:sz w:val="21"/>
                                <w:szCs w:val="20"/>
                              </w:rPr>
                              <w:t>TEL</w:t>
                            </w:r>
                            <w:r>
                              <w:rPr>
                                <w:rFonts w:asciiTheme="majorEastAsia" w:eastAsiaTheme="majorEastAsia" w:hAnsiTheme="majorEastAsia" w:hint="eastAsia"/>
                                <w:sz w:val="21"/>
                                <w:szCs w:val="20"/>
                              </w:rPr>
                              <w:t xml:space="preserve">　082（254）3019　</w:t>
                            </w:r>
                            <w:r>
                              <w:rPr>
                                <w:rFonts w:asciiTheme="majorEastAsia" w:eastAsiaTheme="majorEastAsia" w:hAnsiTheme="majorEastAsia"/>
                                <w:sz w:val="21"/>
                                <w:szCs w:val="20"/>
                              </w:rPr>
                              <w:t>E</w:t>
                            </w:r>
                            <w:r>
                              <w:rPr>
                                <w:rFonts w:asciiTheme="majorEastAsia" w:eastAsiaTheme="majorEastAsia" w:hAnsiTheme="majorEastAsia" w:hint="eastAsia"/>
                                <w:sz w:val="21"/>
                                <w:szCs w:val="20"/>
                              </w:rPr>
                              <w:t>-mail:</w:t>
                            </w:r>
                            <w:r>
                              <w:rPr>
                                <w:rFonts w:asciiTheme="majorEastAsia" w:eastAsiaTheme="majorEastAsia" w:hAnsiTheme="majorEastAsia"/>
                                <w:sz w:val="21"/>
                                <w:szCs w:val="20"/>
                              </w:rPr>
                              <w:t>office@hacsw.jp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29" type="#_x0000_t202" style="position:absolute;left:0;text-align:left;margin-left:270.2pt;margin-top:5.8pt;width:28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" fillcolor="white [3201]" strokecolor="#00b050" strokeweight="2.25pt">
                <v:stroke dashstyle="dash"/>
                <v:textbox>
                  <w:txbxContent>
                    <w:p w:rsidR="00F31E40" w:rsidRPr="00D559EF" w:rsidRDefault="00D559EF" w:rsidP="00F31E40">
                      <w:pPr>
                        <w:spacing w:after="0"/>
                        <w:rPr>
                          <w:rFonts w:asciiTheme="majorEastAsia" w:eastAsiaTheme="majorEastAsia" w:hAnsiTheme="majorEastAsia"/>
                          <w:b/>
                          <w:bCs/>
                          <w:sz w:val="21"/>
                          <w:szCs w:val="20"/>
                        </w:rPr>
                      </w:pPr>
                      <w:r>
                        <w:rPr>
                          <w:rFonts w:asciiTheme="majorEastAsia" w:eastAsiaTheme="majorEastAsia" w:hAnsiTheme="majorEastAsia" w:hint="eastAsia"/>
                          <w:b/>
                          <w:bCs/>
                          <w:sz w:val="21"/>
                          <w:szCs w:val="20"/>
                        </w:rPr>
                        <w:t>＜</w:t>
                      </w:r>
                      <w:r w:rsidR="00F31E40" w:rsidRPr="00D559EF">
                        <w:rPr>
                          <w:rFonts w:asciiTheme="majorEastAsia" w:eastAsiaTheme="majorEastAsia" w:hAnsiTheme="majorEastAsia" w:hint="eastAsia"/>
                          <w:b/>
                          <w:bCs/>
                          <w:sz w:val="21"/>
                          <w:szCs w:val="20"/>
                        </w:rPr>
                        <w:t>申し込み・問い合わせ先</w:t>
                      </w:r>
                      <w:r>
                        <w:rPr>
                          <w:rFonts w:asciiTheme="majorEastAsia" w:eastAsiaTheme="majorEastAsia" w:hAnsiTheme="majorEastAsia" w:hint="eastAsia"/>
                          <w:b/>
                          <w:bCs/>
                          <w:sz w:val="21"/>
                          <w:szCs w:val="20"/>
                        </w:rPr>
                        <w:t>＞</w:t>
                      </w:r>
                    </w:p>
                    <w:p w:rsidR="00F31E40" w:rsidRPr="00F31E40" w:rsidRDefault="00F31E40" w:rsidP="00F31E40">
                      <w:pPr>
                        <w:spacing w:after="0"/>
                        <w:rPr>
                          <w:rFonts w:asciiTheme="majorEastAsia" w:eastAsiaTheme="majorEastAsia" w:hAnsiTheme="majorEastAsia"/>
                          <w:sz w:val="21"/>
                          <w:szCs w:val="20"/>
                        </w:rPr>
                      </w:pPr>
                      <w:r w:rsidRPr="00F31E40">
                        <w:rPr>
                          <w:rFonts w:asciiTheme="majorEastAsia" w:eastAsiaTheme="majorEastAsia" w:hAnsiTheme="majorEastAsia" w:hint="eastAsia"/>
                          <w:sz w:val="21"/>
                          <w:szCs w:val="20"/>
                        </w:rPr>
                        <w:t>公益社団法人広島県社会福祉士会事務局</w:t>
                      </w:r>
                    </w:p>
                    <w:p w:rsidR="00F31E40" w:rsidRDefault="00F31E40" w:rsidP="00F31E40">
                      <w:pPr>
                        <w:spacing w:after="0"/>
                        <w:rPr>
                          <w:rFonts w:asciiTheme="majorEastAsia" w:eastAsiaTheme="majorEastAsia" w:hAnsiTheme="majorEastAsia"/>
                          <w:sz w:val="21"/>
                          <w:szCs w:val="20"/>
                        </w:rPr>
                      </w:pPr>
                      <w:r w:rsidRPr="00F31E40">
                        <w:rPr>
                          <w:rFonts w:asciiTheme="majorEastAsia" w:eastAsiaTheme="majorEastAsia" w:hAnsiTheme="majorEastAsia" w:hint="eastAsia"/>
                          <w:sz w:val="21"/>
                          <w:szCs w:val="20"/>
                        </w:rPr>
                        <w:t>〒732-0816</w:t>
                      </w:r>
                    </w:p>
                    <w:p w:rsidR="00F31E40" w:rsidRDefault="00F31E40" w:rsidP="00F31E40">
                      <w:pPr>
                        <w:spacing w:after="0"/>
                        <w:rPr>
                          <w:rFonts w:asciiTheme="majorEastAsia" w:eastAsiaTheme="majorEastAsia" w:hAnsiTheme="majorEastAsia"/>
                          <w:sz w:val="21"/>
                          <w:szCs w:val="20"/>
                        </w:rPr>
                      </w:pPr>
                      <w:r w:rsidRPr="00F31E40">
                        <w:rPr>
                          <w:rFonts w:asciiTheme="majorEastAsia" w:eastAsiaTheme="majorEastAsia" w:hAnsiTheme="majorEastAsia" w:hint="eastAsia"/>
                          <w:sz w:val="21"/>
                          <w:szCs w:val="20"/>
                        </w:rPr>
                        <w:t>広島市南区比治山本町12-</w:t>
                      </w:r>
                      <w:r>
                        <w:rPr>
                          <w:rFonts w:asciiTheme="majorEastAsia" w:eastAsiaTheme="majorEastAsia" w:hAnsiTheme="majorEastAsia" w:hint="eastAsia"/>
                          <w:sz w:val="21"/>
                          <w:szCs w:val="20"/>
                        </w:rPr>
                        <w:t>2　広島県社会福祉館内</w:t>
                      </w:r>
                    </w:p>
                    <w:p w:rsidR="00D559EF" w:rsidRPr="00D559EF" w:rsidRDefault="00D559EF" w:rsidP="00F31E40">
                      <w:pPr>
                        <w:spacing w:after="0"/>
                        <w:rPr>
                          <w:rFonts w:asciiTheme="majorEastAsia" w:eastAsiaTheme="majorEastAsia" w:hAnsiTheme="majorEastAsia"/>
                          <w:sz w:val="21"/>
                          <w:szCs w:val="20"/>
                        </w:rPr>
                      </w:pPr>
                      <w:r>
                        <w:rPr>
                          <w:rFonts w:asciiTheme="majorEastAsia" w:eastAsiaTheme="majorEastAsia" w:hAnsiTheme="majorEastAsia"/>
                          <w:sz w:val="21"/>
                          <w:szCs w:val="20"/>
                        </w:rPr>
                        <w:t>TEL</w:t>
                      </w:r>
                      <w:r>
                        <w:rPr>
                          <w:rFonts w:asciiTheme="majorEastAsia" w:eastAsiaTheme="majorEastAsia" w:hAnsiTheme="majorEastAsia" w:hint="eastAsia"/>
                          <w:sz w:val="21"/>
                          <w:szCs w:val="20"/>
                        </w:rPr>
                        <w:t xml:space="preserve">　082（254）3019　</w:t>
                      </w:r>
                      <w:r>
                        <w:rPr>
                          <w:rFonts w:asciiTheme="majorEastAsia" w:eastAsiaTheme="majorEastAsia" w:hAnsiTheme="majorEastAsia"/>
                          <w:sz w:val="21"/>
                          <w:szCs w:val="20"/>
                        </w:rPr>
                        <w:t>E</w:t>
                      </w:r>
                      <w:r>
                        <w:rPr>
                          <w:rFonts w:asciiTheme="majorEastAsia" w:eastAsiaTheme="majorEastAsia" w:hAnsiTheme="majorEastAsia" w:hint="eastAsia"/>
                          <w:sz w:val="21"/>
                          <w:szCs w:val="20"/>
                        </w:rPr>
                        <w:t>-mail:</w:t>
                      </w:r>
                      <w:r>
                        <w:rPr>
                          <w:rFonts w:asciiTheme="majorEastAsia" w:eastAsiaTheme="majorEastAsia" w:hAnsiTheme="majorEastAsia"/>
                          <w:sz w:val="21"/>
                          <w:szCs w:val="20"/>
                        </w:rPr>
                        <w:t>office@hacsw.jp</w:t>
                      </w:r>
                    </w:p>
                  </w:txbxContent>
                </v:textbox>
              </v:shape>
            </w:pict>
          </mc:Fallback>
        </mc:AlternateContent>
      </w:r>
    </w:p>
    <w:p w:rsidR="003F0091" w:rsidRDefault="003F0091" w:rsidP="00CD31DA">
      <w:pPr>
        <w:spacing w:before="400" w:after="240" w:line="168" w:lineRule="auto"/>
        <w:ind w:firstLineChars="100" w:firstLine="320"/>
        <w:outlineLvl w:val="0"/>
        <w:rPr>
          <w:rFonts w:cs="Times New Roman"/>
          <w:b/>
          <w:caps/>
          <w:color w:val="C0504D"/>
          <w:sz w:val="32"/>
          <w:szCs w:val="32"/>
        </w:rPr>
      </w:pPr>
    </w:p>
    <w:p w:rsidR="00826F44" w:rsidRDefault="006640DA" w:rsidP="00C772B4">
      <w:pPr>
        <w:spacing w:before="400" w:after="240" w:line="168" w:lineRule="auto"/>
        <w:ind w:firstLineChars="100" w:firstLine="280"/>
        <w:outlineLvl w:val="0"/>
        <w:rPr>
          <w:sz w:val="28"/>
          <w:szCs w:val="24"/>
        </w:rPr>
      </w:pPr>
      <w:r w:rsidRPr="00B4528D">
        <w:rPr>
          <w:noProof/>
          <w:sz w:val="28"/>
          <w:szCs w:val="24"/>
        </w:rPr>
        <w:lastRenderedPageBreak/>
        <w:drawing>
          <wp:anchor distT="0" distB="0" distL="114300" distR="114300" simplePos="0" relativeHeight="251663360" behindDoc="0" locked="0" layoutInCell="1" allowOverlap="1">
            <wp:simplePos x="0" y="0"/>
            <wp:positionH relativeFrom="margin">
              <wp:posOffset>2720340</wp:posOffset>
            </wp:positionH>
            <wp:positionV relativeFrom="paragraph">
              <wp:posOffset>-464820</wp:posOffset>
            </wp:positionV>
            <wp:extent cx="4164526" cy="2938145"/>
            <wp:effectExtent l="76200" t="76200" r="140970" b="12890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F423C1.tmp"/>
                    <pic:cNvPicPr/>
                  </pic:nvPicPr>
                  <pic:blipFill>
                    <a:blip r:embed="rId11">
                      <a:extLst>
                        <a:ext uri="{28A0092B-C50C-407E-A947-70E740481C1C}">
                          <a14:useLocalDpi xmlns:a14="http://schemas.microsoft.com/office/drawing/2010/main" val="0"/>
                        </a:ext>
                      </a:extLst>
                    </a:blip>
                    <a:stretch>
                      <a:fillRect/>
                    </a:stretch>
                  </pic:blipFill>
                  <pic:spPr>
                    <a:xfrm>
                      <a:off x="0" y="0"/>
                      <a:ext cx="4164526" cy="29381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640EA9" w:rsidRDefault="00640EA9" w:rsidP="00017349">
      <w:pPr>
        <w:spacing w:after="120"/>
        <w:rPr>
          <w:rFonts w:ascii="ＭＳ Ｐゴシック" w:eastAsia="ＭＳ Ｐゴシック" w:hAnsi="ＭＳ Ｐゴシック"/>
          <w:sz w:val="22"/>
          <w:szCs w:val="21"/>
        </w:rPr>
      </w:pPr>
      <w:r w:rsidRPr="00B4528D">
        <w:rPr>
          <w:rFonts w:hint="eastAsia"/>
          <w:sz w:val="28"/>
          <w:szCs w:val="24"/>
        </w:rPr>
        <w:t>【アクセス</w:t>
      </w:r>
      <w:r>
        <w:rPr>
          <w:sz w:val="28"/>
          <w:szCs w:val="24"/>
        </w:rPr>
        <w:t>】</w:t>
      </w:r>
      <w:r>
        <w:rPr>
          <w:rFonts w:hint="eastAsia"/>
          <w:sz w:val="28"/>
          <w:szCs w:val="24"/>
        </w:rPr>
        <w:t xml:space="preserve"> </w:t>
      </w:r>
    </w:p>
    <w:p w:rsidR="00826F44" w:rsidRPr="00017349" w:rsidRDefault="00CD31DA" w:rsidP="00017349">
      <w:pPr>
        <w:spacing w:after="120"/>
        <w:rPr>
          <w:rFonts w:ascii="ＭＳ Ｐゴシック" w:eastAsia="ＭＳ Ｐゴシック" w:hAnsi="ＭＳ Ｐゴシック"/>
          <w:sz w:val="22"/>
          <w:szCs w:val="21"/>
        </w:rPr>
      </w:pPr>
      <w:r w:rsidRPr="00017349">
        <w:rPr>
          <w:rFonts w:ascii="ＭＳ Ｐゴシック" w:eastAsia="ＭＳ Ｐゴシック" w:hAnsi="ＭＳ Ｐゴシック" w:hint="eastAsia"/>
          <w:sz w:val="22"/>
          <w:szCs w:val="21"/>
        </w:rPr>
        <w:t>・</w:t>
      </w:r>
      <w:r w:rsidR="00826F44" w:rsidRPr="00017349">
        <w:rPr>
          <w:rFonts w:ascii="ＭＳ Ｐゴシック" w:eastAsia="ＭＳ Ｐゴシック" w:hAnsi="ＭＳ Ｐゴシック" w:hint="eastAsia"/>
          <w:sz w:val="22"/>
          <w:szCs w:val="21"/>
        </w:rPr>
        <w:t>バスの場合</w:t>
      </w:r>
    </w:p>
    <w:p w:rsidR="00826F44" w:rsidRPr="00017349" w:rsidRDefault="00826F44" w:rsidP="00017349">
      <w:pPr>
        <w:spacing w:after="120"/>
        <w:rPr>
          <w:rFonts w:ascii="ＭＳ Ｐゴシック" w:eastAsia="ＭＳ Ｐゴシック" w:hAnsi="ＭＳ Ｐゴシック"/>
          <w:sz w:val="22"/>
          <w:szCs w:val="21"/>
        </w:rPr>
      </w:pPr>
      <w:r w:rsidRPr="00017349">
        <w:rPr>
          <w:rFonts w:ascii="ＭＳ Ｐゴシック" w:eastAsia="ＭＳ Ｐゴシック" w:hAnsi="ＭＳ Ｐゴシック" w:hint="eastAsia"/>
          <w:sz w:val="22"/>
          <w:szCs w:val="21"/>
        </w:rPr>
        <w:t>＜広駅から＞　広駅　→　営農センター</w:t>
      </w:r>
    </w:p>
    <w:p w:rsidR="00826F44" w:rsidRPr="00017349" w:rsidRDefault="00640EA9" w:rsidP="00017349">
      <w:pPr>
        <w:spacing w:after="120"/>
        <w:rPr>
          <w:rFonts w:ascii="ＭＳ Ｐゴシック" w:eastAsia="ＭＳ Ｐゴシック" w:hAnsi="ＭＳ Ｐゴシック"/>
          <w:sz w:val="22"/>
          <w:szCs w:val="21"/>
        </w:rPr>
      </w:pPr>
      <w:r w:rsidRPr="00017349">
        <w:rPr>
          <w:rFonts w:ascii="ＭＳ Ｐゴシック" w:eastAsia="ＭＳ Ｐゴシック" w:hAnsi="ＭＳ Ｐゴシック" w:hint="eastAsia"/>
          <w:noProof/>
          <w:sz w:val="22"/>
          <w:szCs w:val="21"/>
        </w:rPr>
        <mc:AlternateContent>
          <mc:Choice Requires="wps">
            <w:drawing>
              <wp:anchor distT="0" distB="0" distL="114300" distR="114300" simplePos="0" relativeHeight="251664384" behindDoc="0" locked="0" layoutInCell="1" allowOverlap="1">
                <wp:simplePos x="0" y="0"/>
                <wp:positionH relativeFrom="page">
                  <wp:posOffset>3133725</wp:posOffset>
                </wp:positionH>
                <wp:positionV relativeFrom="paragraph">
                  <wp:posOffset>281940</wp:posOffset>
                </wp:positionV>
                <wp:extent cx="1085850" cy="381000"/>
                <wp:effectExtent l="0" t="114300" r="876300" b="19050"/>
                <wp:wrapNone/>
                <wp:docPr id="15" name="吹き出し: 角を丸めた四角形 15"/>
                <wp:cNvGraphicFramePr/>
                <a:graphic xmlns:a="http://schemas.openxmlformats.org/drawingml/2006/main">
                  <a:graphicData uri="http://schemas.microsoft.com/office/word/2010/wordprocessingShape">
                    <wps:wsp>
                      <wps:cNvSpPr/>
                      <wps:spPr>
                        <a:xfrm>
                          <a:off x="0" y="0"/>
                          <a:ext cx="1085850" cy="381000"/>
                        </a:xfrm>
                        <a:prstGeom prst="wedgeRoundRectCallout">
                          <a:avLst>
                            <a:gd name="adj1" fmla="val 128171"/>
                            <a:gd name="adj2" fmla="val -75011"/>
                            <a:gd name="adj3" fmla="val 16667"/>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D31DA" w:rsidRDefault="00CD31DA" w:rsidP="00CD31DA">
                            <w:pPr>
                              <w:jc w:val="center"/>
                            </w:pPr>
                            <w:r>
                              <w:rPr>
                                <w:rFonts w:hint="eastAsia"/>
                              </w:rPr>
                              <w:t>県民の浜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5" o:spid="_x0000_s1030" type="#_x0000_t62" style="position:absolute;margin-left:246.75pt;margin-top:22.2pt;width:85.5pt;height:3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" adj="38485,-5402" fillcolor="white [3201]" strokecolor="black [3213]">
                <v:textbox>
                  <w:txbxContent>
                    <w:p w:rsidR="00CD31DA" w:rsidRDefault="00CD31DA" w:rsidP="00CD31DA">
                      <w:pPr>
                        <w:jc w:val="center"/>
                      </w:pPr>
                      <w:r>
                        <w:rPr>
                          <w:rFonts w:hint="eastAsia"/>
                        </w:rPr>
                        <w:t>県民の浜</w:t>
                      </w:r>
                    </w:p>
                  </w:txbxContent>
                </v:textbox>
                <w10:wrap anchorx="page"/>
              </v:shape>
            </w:pict>
          </mc:Fallback>
        </mc:AlternateContent>
      </w:r>
      <w:r w:rsidR="00CD31DA" w:rsidRPr="00017349">
        <w:rPr>
          <w:rFonts w:ascii="ＭＳ Ｐゴシック" w:eastAsia="ＭＳ Ｐゴシック" w:hAnsi="ＭＳ Ｐゴシック" w:hint="eastAsia"/>
          <w:sz w:val="22"/>
          <w:szCs w:val="21"/>
        </w:rPr>
        <w:t>・</w:t>
      </w:r>
      <w:r w:rsidR="00826F44" w:rsidRPr="00017349">
        <w:rPr>
          <w:rFonts w:ascii="ＭＳ Ｐゴシック" w:eastAsia="ＭＳ Ｐゴシック" w:hAnsi="ＭＳ Ｐゴシック" w:hint="eastAsia"/>
          <w:sz w:val="22"/>
          <w:szCs w:val="21"/>
        </w:rPr>
        <w:t>自動車の場合</w:t>
      </w:r>
    </w:p>
    <w:p w:rsidR="00826F44" w:rsidRPr="00017349" w:rsidRDefault="00826F44" w:rsidP="00017349">
      <w:pPr>
        <w:spacing w:after="120"/>
        <w:rPr>
          <w:rFonts w:ascii="ＭＳ Ｐゴシック" w:eastAsia="ＭＳ Ｐゴシック" w:hAnsi="ＭＳ Ｐゴシック"/>
          <w:sz w:val="22"/>
          <w:szCs w:val="21"/>
        </w:rPr>
      </w:pPr>
      <w:r w:rsidRPr="00017349">
        <w:rPr>
          <w:rFonts w:ascii="ＭＳ Ｐゴシック" w:eastAsia="ＭＳ Ｐゴシック" w:hAnsi="ＭＳ Ｐゴシック" w:hint="eastAsia"/>
          <w:sz w:val="22"/>
          <w:szCs w:val="21"/>
        </w:rPr>
        <w:t>＜広島市内から＞　約</w:t>
      </w:r>
      <w:r w:rsidRPr="00017349">
        <w:rPr>
          <w:rFonts w:ascii="ＭＳ Ｐゴシック" w:eastAsia="ＭＳ Ｐゴシック" w:hAnsi="ＭＳ Ｐゴシック"/>
          <w:sz w:val="22"/>
          <w:szCs w:val="21"/>
        </w:rPr>
        <w:t>80分</w:t>
      </w:r>
    </w:p>
    <w:p w:rsidR="00B4528D" w:rsidRPr="00017349" w:rsidRDefault="00826F44" w:rsidP="00017349">
      <w:pPr>
        <w:spacing w:after="120"/>
        <w:rPr>
          <w:rFonts w:ascii="ＭＳ Ｐゴシック" w:eastAsia="ＭＳ Ｐゴシック" w:hAnsi="ＭＳ Ｐゴシック"/>
          <w:sz w:val="22"/>
          <w:szCs w:val="21"/>
        </w:rPr>
      </w:pPr>
      <w:r w:rsidRPr="00017349">
        <w:rPr>
          <w:rFonts w:ascii="ＭＳ Ｐゴシック" w:eastAsia="ＭＳ Ｐゴシック" w:hAnsi="ＭＳ Ｐゴシック" w:hint="eastAsia"/>
          <w:sz w:val="22"/>
          <w:szCs w:val="21"/>
        </w:rPr>
        <w:t xml:space="preserve">　クレアライン呉</w:t>
      </w:r>
      <w:r w:rsidRPr="00017349">
        <w:rPr>
          <w:rFonts w:ascii="ＭＳ Ｐゴシック" w:eastAsia="ＭＳ Ｐゴシック" w:hAnsi="ＭＳ Ｐゴシック"/>
          <w:sz w:val="22"/>
          <w:szCs w:val="21"/>
        </w:rPr>
        <w:t>I.C→（県道185号線）</w:t>
      </w:r>
    </w:p>
    <w:p w:rsidR="00017349" w:rsidRPr="00017349" w:rsidRDefault="00826F44" w:rsidP="00017349">
      <w:pPr>
        <w:spacing w:after="120"/>
        <w:rPr>
          <w:rFonts w:ascii="ＭＳ Ｐゴシック" w:eastAsia="ＭＳ Ｐゴシック" w:hAnsi="ＭＳ Ｐゴシック"/>
          <w:sz w:val="22"/>
          <w:szCs w:val="21"/>
        </w:rPr>
      </w:pPr>
      <w:r w:rsidRPr="00017349">
        <w:rPr>
          <w:rFonts w:ascii="ＭＳ Ｐゴシック" w:eastAsia="ＭＳ Ｐゴシック" w:hAnsi="ＭＳ Ｐゴシック"/>
          <w:sz w:val="22"/>
          <w:szCs w:val="21"/>
        </w:rPr>
        <w:t>→安芸灘大橋（有料）→（県道74号線）</w:t>
      </w:r>
    </w:p>
    <w:p w:rsidR="00826F44" w:rsidRPr="00017349" w:rsidRDefault="00826F44" w:rsidP="00017349">
      <w:pPr>
        <w:spacing w:after="120"/>
        <w:rPr>
          <w:rFonts w:ascii="ＭＳ Ｐゴシック" w:eastAsia="ＭＳ Ｐゴシック" w:hAnsi="ＭＳ Ｐゴシック"/>
          <w:sz w:val="22"/>
          <w:szCs w:val="21"/>
        </w:rPr>
      </w:pPr>
      <w:r w:rsidRPr="00017349">
        <w:rPr>
          <w:rFonts w:ascii="ＭＳ Ｐゴシック" w:eastAsia="ＭＳ Ｐゴシック" w:hAnsi="ＭＳ Ｐゴシック" w:hint="eastAsia"/>
          <w:sz w:val="22"/>
          <w:szCs w:val="21"/>
        </w:rPr>
        <w:t>→蒲刈大橋→（県道</w:t>
      </w:r>
      <w:r w:rsidRPr="00017349">
        <w:rPr>
          <w:rFonts w:ascii="ＭＳ Ｐゴシック" w:eastAsia="ＭＳ Ｐゴシック" w:hAnsi="ＭＳ Ｐゴシック"/>
          <w:sz w:val="22"/>
          <w:szCs w:val="21"/>
        </w:rPr>
        <w:t>287号線）→県民の浜</w:t>
      </w:r>
    </w:p>
    <w:p w:rsidR="00CD31DA" w:rsidRPr="00017349" w:rsidRDefault="00CD31DA" w:rsidP="00017349">
      <w:pPr>
        <w:spacing w:after="120"/>
        <w:rPr>
          <w:rFonts w:ascii="ＭＳ Ｐゴシック" w:eastAsia="ＭＳ Ｐゴシック" w:hAnsi="ＭＳ Ｐゴシック"/>
          <w:sz w:val="22"/>
          <w:szCs w:val="21"/>
        </w:rPr>
      </w:pPr>
      <w:r w:rsidRPr="00017349">
        <w:rPr>
          <w:rFonts w:ascii="ＭＳ Ｐゴシック" w:eastAsia="ＭＳ Ｐゴシック" w:hAnsi="ＭＳ Ｐゴシック" w:hint="eastAsia"/>
          <w:sz w:val="22"/>
          <w:szCs w:val="21"/>
        </w:rPr>
        <w:t>☆</w:t>
      </w:r>
      <w:r w:rsidR="00826F44" w:rsidRPr="00017349">
        <w:rPr>
          <w:rFonts w:ascii="ＭＳ Ｐゴシック" w:eastAsia="ＭＳ Ｐゴシック" w:hAnsi="ＭＳ Ｐゴシック"/>
          <w:sz w:val="22"/>
          <w:szCs w:val="21"/>
        </w:rPr>
        <w:t xml:space="preserve"> 安芸灘大橋通行料　：　普通車７2０円、軽自動車５6０円</w:t>
      </w:r>
    </w:p>
    <w:p w:rsidR="00C734CB" w:rsidRPr="000B19C2" w:rsidRDefault="00CD31DA" w:rsidP="00CD31DA">
      <w:pPr>
        <w:rPr>
          <w:rFonts w:ascii="ＭＳ Ｐゴシック" w:eastAsia="ＭＳ Ｐゴシック" w:hAnsi="ＭＳ Ｐゴシック" w:cs="Times New Roman"/>
          <w:b/>
          <w:bCs/>
          <w:color w:val="000000"/>
          <w:sz w:val="22"/>
        </w:rPr>
      </w:pPr>
      <w:r w:rsidRPr="000B19C2">
        <w:rPr>
          <w:rFonts w:ascii="ＭＳ Ｐゴシック" w:eastAsia="ＭＳ Ｐゴシック" w:hAnsi="ＭＳ Ｐゴシック" w:hint="eastAsia"/>
          <w:b/>
          <w:bCs/>
          <w:sz w:val="22"/>
        </w:rPr>
        <w:t>※</w:t>
      </w:r>
      <w:r w:rsidRPr="000B19C2">
        <w:rPr>
          <w:rFonts w:ascii="ＭＳ Ｐゴシック" w:eastAsia="ＭＳ Ｐゴシック" w:hAnsi="ＭＳ Ｐゴシック" w:cs="Times New Roman"/>
          <w:b/>
          <w:bCs/>
          <w:color w:val="000000"/>
          <w:sz w:val="22"/>
        </w:rPr>
        <w:t>安芸灘大橋の現金での利用者を対象に、安芸灘とびしま海道エリア内にある指定施設で合計1,000円以上ご利用いただくと、安芸灘大橋の回数通行券と交換できます。</w:t>
      </w:r>
      <w:r w:rsidR="00C734CB" w:rsidRPr="000B19C2">
        <w:rPr>
          <w:rFonts w:ascii="ＭＳ Ｐゴシック" w:eastAsia="ＭＳ Ｐゴシック" w:hAnsi="ＭＳ Ｐゴシック" w:cs="Times New Roman"/>
          <w:b/>
          <w:bCs/>
          <w:color w:val="000000"/>
          <w:sz w:val="22"/>
        </w:rPr>
        <w:t>安芸灘大橋</w:t>
      </w:r>
      <w:r w:rsidR="00C734CB" w:rsidRPr="000B19C2">
        <w:rPr>
          <w:rFonts w:ascii="ＭＳ Ｐゴシック" w:eastAsia="ＭＳ Ｐゴシック" w:hAnsi="ＭＳ Ｐゴシック" w:cs="Times New Roman" w:hint="eastAsia"/>
          <w:b/>
          <w:bCs/>
          <w:color w:val="000000"/>
          <w:sz w:val="22"/>
        </w:rPr>
        <w:t>の領収証が必要になります。</w:t>
      </w:r>
    </w:p>
    <w:p w:rsidR="000B19C2" w:rsidRPr="00017349" w:rsidRDefault="000B19C2" w:rsidP="00CD31DA">
      <w:pPr>
        <w:rPr>
          <w:rFonts w:ascii="ＭＳ Ｐゴシック" w:eastAsia="ＭＳ Ｐゴシック" w:hAnsi="ＭＳ Ｐゴシック" w:cs="Times New Roman" w:hint="eastAsia"/>
          <w:color w:val="000000"/>
          <w:sz w:val="22"/>
        </w:rPr>
      </w:pPr>
      <w:r>
        <w:rPr>
          <w:rFonts w:ascii="ＭＳ Ｐゴシック" w:eastAsia="ＭＳ Ｐゴシック" w:hAnsi="ＭＳ Ｐゴシック" w:cs="Times New Roman"/>
          <w:noProof/>
          <w:color w:val="000000"/>
          <w:sz w:val="21"/>
          <w:szCs w:val="21"/>
        </w:rPr>
        <mc:AlternateContent>
          <mc:Choice Requires="wps">
            <w:drawing>
              <wp:anchor distT="0" distB="0" distL="114300" distR="114300" simplePos="0" relativeHeight="251665408" behindDoc="0" locked="0" layoutInCell="1" allowOverlap="1">
                <wp:simplePos x="0" y="0"/>
                <wp:positionH relativeFrom="margin">
                  <wp:posOffset>-9525</wp:posOffset>
                </wp:positionH>
                <wp:positionV relativeFrom="paragraph">
                  <wp:posOffset>284480</wp:posOffset>
                </wp:positionV>
                <wp:extent cx="3209925" cy="838200"/>
                <wp:effectExtent l="0" t="0" r="28575" b="19050"/>
                <wp:wrapNone/>
                <wp:docPr id="16" name="吹き出し: 角を丸めた四角形 16"/>
                <wp:cNvGraphicFramePr/>
                <a:graphic xmlns:a="http://schemas.openxmlformats.org/drawingml/2006/main">
                  <a:graphicData uri="http://schemas.microsoft.com/office/word/2010/wordprocessingShape">
                    <wps:wsp>
                      <wps:cNvSpPr/>
                      <wps:spPr>
                        <a:xfrm>
                          <a:off x="0" y="0"/>
                          <a:ext cx="3209925" cy="838200"/>
                        </a:xfrm>
                        <a:prstGeom prst="wedgeRoundRectCallout">
                          <a:avLst>
                            <a:gd name="adj1" fmla="val -19103"/>
                            <a:gd name="adj2" fmla="val 43182"/>
                            <a:gd name="adj3" fmla="val 16667"/>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40DA" w:rsidRDefault="00074329" w:rsidP="00074329">
                            <w:pPr>
                              <w:spacing w:line="240" w:lineRule="auto"/>
                              <w:rPr>
                                <w:rFonts w:ascii="ＭＳ ゴシック" w:eastAsia="ＭＳ ゴシック" w:hAnsi="ＭＳ ゴシック"/>
                                <w:sz w:val="22"/>
                                <w:szCs w:val="21"/>
                              </w:rPr>
                            </w:pPr>
                            <w:bookmarkStart w:id="0" w:name="_Hlk16511992"/>
                            <w:bookmarkStart w:id="1" w:name="_GoBack"/>
                            <w:r w:rsidRPr="006640DA">
                              <w:rPr>
                                <w:rFonts w:ascii="ＭＳ ゴシック" w:eastAsia="ＭＳ ゴシック" w:hAnsi="ＭＳ ゴシック" w:hint="eastAsia"/>
                                <w:sz w:val="22"/>
                                <w:szCs w:val="21"/>
                              </w:rPr>
                              <w:t>公益社団法人広島県社会福祉士会</w:t>
                            </w:r>
                            <w:r w:rsidR="006640DA" w:rsidRPr="006640DA">
                              <w:rPr>
                                <w:rFonts w:ascii="ＭＳ ゴシック" w:eastAsia="ＭＳ ゴシック" w:hAnsi="ＭＳ ゴシック" w:hint="eastAsia"/>
                                <w:sz w:val="22"/>
                                <w:szCs w:val="21"/>
                              </w:rPr>
                              <w:t>事務局</w:t>
                            </w:r>
                            <w:bookmarkEnd w:id="0"/>
                            <w:r w:rsidR="00C772B4">
                              <w:rPr>
                                <w:rFonts w:ascii="ＭＳ ゴシック" w:eastAsia="ＭＳ ゴシック" w:hAnsi="ＭＳ ゴシック" w:hint="eastAsia"/>
                                <w:sz w:val="22"/>
                                <w:szCs w:val="21"/>
                              </w:rPr>
                              <w:t xml:space="preserve">　行</w:t>
                            </w:r>
                          </w:p>
                          <w:p w:rsidR="00C772B4" w:rsidRPr="00C772B4" w:rsidRDefault="00C772B4" w:rsidP="00074329">
                            <w:pPr>
                              <w:spacing w:line="240" w:lineRule="auto"/>
                              <w:rPr>
                                <w:rFonts w:ascii="ＭＳ ゴシック" w:eastAsia="ＭＳ ゴシック" w:hAnsi="ＭＳ ゴシック"/>
                                <w:sz w:val="28"/>
                                <w:szCs w:val="24"/>
                              </w:rPr>
                            </w:pPr>
                            <w:r w:rsidRPr="00C772B4">
                              <w:rPr>
                                <w:rFonts w:ascii="ＭＳ ゴシック" w:eastAsia="ＭＳ ゴシック" w:hAnsi="ＭＳ ゴシック" w:hint="eastAsia"/>
                                <w:sz w:val="28"/>
                                <w:szCs w:val="24"/>
                              </w:rPr>
                              <w:t>送信先FAX【082－254－3018】</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16" o:spid="_x0000_s1031" type="#_x0000_t62" style="position:absolute;margin-left:-.75pt;margin-top:22.4pt;width:252.75pt;height: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" adj="6674,20127" fillcolor="white [3201]" strokecolor="black [3213]" strokeweight=".5pt">
                <v:textbox>
                  <w:txbxContent>
                    <w:p w:rsidR="006640DA" w:rsidRDefault="00074329" w:rsidP="00074329">
                      <w:pPr>
                        <w:spacing w:line="240" w:lineRule="auto"/>
                        <w:rPr>
                          <w:rFonts w:ascii="ＭＳ ゴシック" w:eastAsia="ＭＳ ゴシック" w:hAnsi="ＭＳ ゴシック"/>
                          <w:sz w:val="22"/>
                          <w:szCs w:val="21"/>
                        </w:rPr>
                      </w:pPr>
                      <w:bookmarkStart w:id="2" w:name="_Hlk16511992"/>
                      <w:bookmarkStart w:id="3" w:name="_GoBack"/>
                      <w:r w:rsidRPr="006640DA">
                        <w:rPr>
                          <w:rFonts w:ascii="ＭＳ ゴシック" w:eastAsia="ＭＳ ゴシック" w:hAnsi="ＭＳ ゴシック" w:hint="eastAsia"/>
                          <w:sz w:val="22"/>
                          <w:szCs w:val="21"/>
                        </w:rPr>
                        <w:t>公益社団法人広島県社会福祉士会</w:t>
                      </w:r>
                      <w:r w:rsidR="006640DA" w:rsidRPr="006640DA">
                        <w:rPr>
                          <w:rFonts w:ascii="ＭＳ ゴシック" w:eastAsia="ＭＳ ゴシック" w:hAnsi="ＭＳ ゴシック" w:hint="eastAsia"/>
                          <w:sz w:val="22"/>
                          <w:szCs w:val="21"/>
                        </w:rPr>
                        <w:t>事務局</w:t>
                      </w:r>
                      <w:bookmarkEnd w:id="2"/>
                      <w:r w:rsidR="00C772B4">
                        <w:rPr>
                          <w:rFonts w:ascii="ＭＳ ゴシック" w:eastAsia="ＭＳ ゴシック" w:hAnsi="ＭＳ ゴシック" w:hint="eastAsia"/>
                          <w:sz w:val="22"/>
                          <w:szCs w:val="21"/>
                        </w:rPr>
                        <w:t xml:space="preserve">　行</w:t>
                      </w:r>
                    </w:p>
                    <w:p w:rsidR="00C772B4" w:rsidRPr="00C772B4" w:rsidRDefault="00C772B4" w:rsidP="00074329">
                      <w:pPr>
                        <w:spacing w:line="240" w:lineRule="auto"/>
                        <w:rPr>
                          <w:rFonts w:ascii="ＭＳ ゴシック" w:eastAsia="ＭＳ ゴシック" w:hAnsi="ＭＳ ゴシック"/>
                          <w:sz w:val="28"/>
                          <w:szCs w:val="24"/>
                        </w:rPr>
                      </w:pPr>
                      <w:r w:rsidRPr="00C772B4">
                        <w:rPr>
                          <w:rFonts w:ascii="ＭＳ ゴシック" w:eastAsia="ＭＳ ゴシック" w:hAnsi="ＭＳ ゴシック" w:hint="eastAsia"/>
                          <w:sz w:val="28"/>
                          <w:szCs w:val="24"/>
                        </w:rPr>
                        <w:t>送信先FAX【082－254－3018】</w:t>
                      </w:r>
                      <w:bookmarkEnd w:id="3"/>
                    </w:p>
                  </w:txbxContent>
                </v:textbox>
                <w10:wrap anchorx="margin"/>
              </v:shape>
            </w:pict>
          </mc:Fallback>
        </mc:AlternateContent>
      </w:r>
    </w:p>
    <w:p w:rsidR="00074329" w:rsidRDefault="00074329" w:rsidP="00074329">
      <w:pPr>
        <w:rPr>
          <w:rFonts w:ascii="ＭＳ Ｐゴシック" w:eastAsia="ＭＳ Ｐゴシック" w:hAnsi="ＭＳ Ｐゴシック"/>
          <w:sz w:val="28"/>
          <w:szCs w:val="28"/>
        </w:rPr>
      </w:pPr>
      <w:r>
        <w:rPr>
          <w:rFonts w:ascii="ＭＳ Ｐゴシック" w:eastAsia="ＭＳ Ｐゴシック" w:hAnsi="ＭＳ Ｐゴシック" w:hint="eastAsia"/>
          <w:sz w:val="21"/>
          <w:szCs w:val="21"/>
        </w:rPr>
        <w:t xml:space="preserve">　　　　　　　　　　　　　　　　　　　　　　　　　　　　　　　　　</w:t>
      </w:r>
      <w:r w:rsidR="006640DA">
        <w:rPr>
          <w:rFonts w:ascii="ＭＳ Ｐゴシック" w:eastAsia="ＭＳ Ｐゴシック" w:hAnsi="ＭＳ Ｐゴシック" w:hint="eastAsia"/>
          <w:sz w:val="21"/>
          <w:szCs w:val="21"/>
        </w:rPr>
        <w:t xml:space="preserve">　　</w:t>
      </w:r>
      <w:r w:rsidR="00C772B4">
        <w:rPr>
          <w:rFonts w:ascii="ＭＳ Ｐゴシック" w:eastAsia="ＭＳ Ｐゴシック" w:hAnsi="ＭＳ Ｐゴシック" w:hint="eastAsia"/>
          <w:sz w:val="21"/>
          <w:szCs w:val="21"/>
        </w:rPr>
        <w:t xml:space="preserve">　　　</w:t>
      </w:r>
      <w:r w:rsidRPr="00074329">
        <w:rPr>
          <w:rFonts w:ascii="ＭＳ Ｐゴシック" w:eastAsia="ＭＳ Ｐゴシック" w:hAnsi="ＭＳ Ｐゴシック" w:hint="eastAsia"/>
          <w:sz w:val="28"/>
          <w:szCs w:val="28"/>
        </w:rPr>
        <w:t>“9/</w:t>
      </w:r>
      <w:r w:rsidR="00C73B48">
        <w:rPr>
          <w:rFonts w:ascii="ＭＳ Ｐゴシック" w:eastAsia="ＭＳ Ｐゴシック" w:hAnsi="ＭＳ Ｐゴシック"/>
          <w:sz w:val="28"/>
          <w:szCs w:val="28"/>
        </w:rPr>
        <w:t>28</w:t>
      </w:r>
      <w:r w:rsidRPr="00074329">
        <w:rPr>
          <w:rFonts w:ascii="ＭＳ Ｐゴシック" w:eastAsia="ＭＳ Ｐゴシック" w:hAnsi="ＭＳ Ｐゴシック" w:hint="eastAsia"/>
          <w:sz w:val="28"/>
          <w:szCs w:val="28"/>
        </w:rPr>
        <w:t>、29中・南支部　一泊研修会”</w:t>
      </w:r>
    </w:p>
    <w:tbl>
      <w:tblPr>
        <w:tblStyle w:val="af2"/>
        <w:tblpPr w:leftFromText="142" w:rightFromText="142" w:vertAnchor="text" w:horzAnchor="margin" w:tblpY="617"/>
        <w:tblW w:w="10592" w:type="dxa"/>
        <w:tblLook w:val="04A0" w:firstRow="1" w:lastRow="0" w:firstColumn="1" w:lastColumn="0" w:noHBand="0" w:noVBand="1"/>
      </w:tblPr>
      <w:tblGrid>
        <w:gridCol w:w="1980"/>
        <w:gridCol w:w="4678"/>
        <w:gridCol w:w="3934"/>
      </w:tblGrid>
      <w:tr w:rsidR="00D559EF" w:rsidTr="002C3CAA">
        <w:trPr>
          <w:trHeight w:val="841"/>
        </w:trPr>
        <w:tc>
          <w:tcPr>
            <w:tcW w:w="1980" w:type="dxa"/>
            <w:vAlign w:val="center"/>
          </w:tcPr>
          <w:p w:rsidR="00D559EF" w:rsidRPr="00B054A4" w:rsidRDefault="00D559EF" w:rsidP="002C3CAA">
            <w:pPr>
              <w:ind w:firstLineChars="200" w:firstLine="420"/>
              <w:rPr>
                <w:rFonts w:ascii="ＭＳ Ｐゴシック" w:eastAsia="ＭＳ Ｐゴシック" w:hAnsi="ＭＳ Ｐゴシック"/>
                <w:sz w:val="21"/>
                <w:szCs w:val="21"/>
              </w:rPr>
            </w:pPr>
            <w:r w:rsidRPr="00B054A4">
              <w:rPr>
                <w:rFonts w:ascii="ＭＳ Ｐゴシック" w:eastAsia="ＭＳ Ｐゴシック" w:hAnsi="ＭＳ Ｐゴシック" w:hint="eastAsia"/>
                <w:sz w:val="21"/>
                <w:szCs w:val="21"/>
              </w:rPr>
              <w:t>ふりがな</w:t>
            </w:r>
          </w:p>
          <w:p w:rsidR="00D559EF" w:rsidRDefault="00D559EF" w:rsidP="002C3CAA">
            <w:pPr>
              <w:ind w:firstLineChars="200" w:firstLine="56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名前</w:t>
            </w:r>
          </w:p>
        </w:tc>
        <w:tc>
          <w:tcPr>
            <w:tcW w:w="4678" w:type="dxa"/>
            <w:vAlign w:val="center"/>
          </w:tcPr>
          <w:p w:rsidR="00D559EF" w:rsidRDefault="00D559EF" w:rsidP="002C3CAA">
            <w:pPr>
              <w:rPr>
                <w:rFonts w:ascii="ＭＳ Ｐゴシック" w:eastAsia="ＭＳ Ｐゴシック" w:hAnsi="ＭＳ Ｐゴシック"/>
                <w:sz w:val="28"/>
                <w:szCs w:val="28"/>
              </w:rPr>
            </w:pPr>
          </w:p>
        </w:tc>
        <w:tc>
          <w:tcPr>
            <w:tcW w:w="3934" w:type="dxa"/>
            <w:tcBorders>
              <w:bottom w:val="dashed" w:sz="4" w:space="0" w:color="auto"/>
            </w:tcBorders>
            <w:vAlign w:val="center"/>
          </w:tcPr>
          <w:p w:rsidR="00D559EF" w:rsidRPr="00B4528D" w:rsidRDefault="00D559EF" w:rsidP="002C3CAA">
            <w:pPr>
              <w:jc w:val="center"/>
              <w:rPr>
                <w:rFonts w:ascii="ＭＳ Ｐゴシック" w:eastAsia="ＭＳ Ｐゴシック" w:hAnsi="ＭＳ Ｐゴシック"/>
                <w:sz w:val="28"/>
                <w:szCs w:val="28"/>
              </w:rPr>
            </w:pPr>
            <w:r w:rsidRPr="00B4528D">
              <w:rPr>
                <w:rFonts w:ascii="ＭＳ Ｐゴシック" w:eastAsia="ＭＳ Ｐゴシック" w:hAnsi="ＭＳ Ｐゴシック" w:hint="eastAsia"/>
                <w:szCs w:val="24"/>
              </w:rPr>
              <w:t>宿泊（該当する方に〇して下さい）</w:t>
            </w:r>
          </w:p>
        </w:tc>
      </w:tr>
      <w:tr w:rsidR="00D559EF" w:rsidTr="002C3CAA">
        <w:trPr>
          <w:trHeight w:val="704"/>
        </w:trPr>
        <w:tc>
          <w:tcPr>
            <w:tcW w:w="1980" w:type="dxa"/>
            <w:vAlign w:val="center"/>
          </w:tcPr>
          <w:p w:rsidR="00D559EF" w:rsidRDefault="00D559EF" w:rsidP="002C3CAA">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所属先名称</w:t>
            </w:r>
          </w:p>
        </w:tc>
        <w:tc>
          <w:tcPr>
            <w:tcW w:w="4678" w:type="dxa"/>
            <w:vAlign w:val="center"/>
          </w:tcPr>
          <w:p w:rsidR="00D559EF" w:rsidRDefault="00D559EF" w:rsidP="002C3CAA">
            <w:pPr>
              <w:rPr>
                <w:rFonts w:ascii="ＭＳ Ｐゴシック" w:eastAsia="ＭＳ Ｐゴシック" w:hAnsi="ＭＳ Ｐゴシック"/>
                <w:sz w:val="28"/>
                <w:szCs w:val="28"/>
              </w:rPr>
            </w:pPr>
          </w:p>
        </w:tc>
        <w:tc>
          <w:tcPr>
            <w:tcW w:w="3934" w:type="dxa"/>
            <w:tcBorders>
              <w:top w:val="dashed" w:sz="4" w:space="0" w:color="auto"/>
            </w:tcBorders>
            <w:vAlign w:val="center"/>
          </w:tcPr>
          <w:p w:rsidR="00D559EF" w:rsidRDefault="00D559EF" w:rsidP="002C3CAA">
            <w:pPr>
              <w:ind w:firstLineChars="500" w:firstLine="140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有　・　無</w:t>
            </w:r>
          </w:p>
        </w:tc>
      </w:tr>
      <w:tr w:rsidR="00D559EF" w:rsidTr="002C3CAA">
        <w:trPr>
          <w:trHeight w:val="724"/>
        </w:trPr>
        <w:tc>
          <w:tcPr>
            <w:tcW w:w="1980" w:type="dxa"/>
            <w:vAlign w:val="center"/>
          </w:tcPr>
          <w:p w:rsidR="00D559EF" w:rsidRDefault="00D559EF" w:rsidP="002C3CAA">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会員番号</w:t>
            </w:r>
          </w:p>
          <w:p w:rsidR="00D559EF" w:rsidRDefault="00D559EF" w:rsidP="002C3CAA">
            <w:pPr>
              <w:jc w:val="center"/>
              <w:rPr>
                <w:rFonts w:ascii="ＭＳ Ｐゴシック" w:eastAsia="ＭＳ Ｐゴシック" w:hAnsi="ＭＳ Ｐゴシック"/>
                <w:sz w:val="28"/>
                <w:szCs w:val="28"/>
              </w:rPr>
            </w:pPr>
            <w:r w:rsidRPr="00B054A4">
              <w:rPr>
                <w:rFonts w:ascii="ＭＳ Ｐゴシック" w:eastAsia="ＭＳ Ｐゴシック" w:hAnsi="ＭＳ Ｐゴシック" w:hint="eastAsia"/>
                <w:sz w:val="16"/>
                <w:szCs w:val="16"/>
              </w:rPr>
              <w:t>（会員の方のみ）</w:t>
            </w:r>
          </w:p>
        </w:tc>
        <w:tc>
          <w:tcPr>
            <w:tcW w:w="4678" w:type="dxa"/>
            <w:vAlign w:val="center"/>
          </w:tcPr>
          <w:p w:rsidR="00D559EF" w:rsidRDefault="00D559EF" w:rsidP="002C3CAA">
            <w:pPr>
              <w:rPr>
                <w:rFonts w:ascii="ＭＳ Ｐゴシック" w:eastAsia="ＭＳ Ｐゴシック" w:hAnsi="ＭＳ Ｐゴシック"/>
                <w:sz w:val="28"/>
                <w:szCs w:val="28"/>
              </w:rPr>
            </w:pPr>
          </w:p>
        </w:tc>
        <w:tc>
          <w:tcPr>
            <w:tcW w:w="3934" w:type="dxa"/>
            <w:tcBorders>
              <w:bottom w:val="dashed" w:sz="4" w:space="0" w:color="auto"/>
            </w:tcBorders>
            <w:vAlign w:val="center"/>
          </w:tcPr>
          <w:p w:rsidR="00D559EF" w:rsidRPr="00B4528D" w:rsidRDefault="00D559EF" w:rsidP="002C3CAA">
            <w:pPr>
              <w:jc w:val="center"/>
              <w:rPr>
                <w:rFonts w:ascii="ＭＳ Ｐゴシック" w:eastAsia="ＭＳ Ｐゴシック" w:hAnsi="ＭＳ Ｐゴシック"/>
                <w:szCs w:val="24"/>
              </w:rPr>
            </w:pPr>
            <w:r w:rsidRPr="00B4528D">
              <w:rPr>
                <w:rFonts w:ascii="ＭＳ Ｐゴシック" w:eastAsia="ＭＳ Ｐゴシック" w:hAnsi="ＭＳ Ｐゴシック" w:hint="eastAsia"/>
                <w:szCs w:val="24"/>
              </w:rPr>
              <w:t>研修</w:t>
            </w:r>
            <w:r w:rsidR="002C3CAA">
              <w:rPr>
                <w:rFonts w:ascii="ＭＳ Ｐゴシック" w:eastAsia="ＭＳ Ｐゴシック" w:hAnsi="ＭＳ Ｐゴシック" w:hint="eastAsia"/>
                <w:szCs w:val="24"/>
              </w:rPr>
              <w:t>のみ懇親会</w:t>
            </w:r>
            <w:r w:rsidRPr="00B4528D">
              <w:rPr>
                <w:rFonts w:ascii="ＭＳ Ｐゴシック" w:eastAsia="ＭＳ Ｐゴシック" w:hAnsi="ＭＳ Ｐゴシック" w:hint="eastAsia"/>
                <w:szCs w:val="24"/>
              </w:rPr>
              <w:t>参加の</w:t>
            </w:r>
            <w:r w:rsidR="002C3CAA">
              <w:rPr>
                <w:rFonts w:ascii="ＭＳ Ｐゴシック" w:eastAsia="ＭＳ Ｐゴシック" w:hAnsi="ＭＳ Ｐゴシック" w:hint="eastAsia"/>
                <w:szCs w:val="24"/>
              </w:rPr>
              <w:t>有無に</w:t>
            </w:r>
          </w:p>
          <w:p w:rsidR="00D559EF" w:rsidRDefault="00D559EF" w:rsidP="002C3CAA">
            <w:pPr>
              <w:jc w:val="center"/>
              <w:rPr>
                <w:rFonts w:ascii="ＭＳ Ｐゴシック" w:eastAsia="ＭＳ Ｐゴシック" w:hAnsi="ＭＳ Ｐゴシック"/>
                <w:sz w:val="28"/>
                <w:szCs w:val="28"/>
              </w:rPr>
            </w:pPr>
            <w:r w:rsidRPr="00B4528D">
              <w:rPr>
                <w:rFonts w:ascii="ＭＳ Ｐゴシック" w:eastAsia="ＭＳ Ｐゴシック" w:hAnsi="ＭＳ Ｐゴシック" w:hint="eastAsia"/>
                <w:szCs w:val="24"/>
              </w:rPr>
              <w:t>〇をして下さい</w:t>
            </w:r>
          </w:p>
        </w:tc>
      </w:tr>
      <w:tr w:rsidR="002C3CAA" w:rsidTr="002C3CAA">
        <w:trPr>
          <w:trHeight w:val="611"/>
        </w:trPr>
        <w:tc>
          <w:tcPr>
            <w:tcW w:w="1980" w:type="dxa"/>
            <w:vMerge w:val="restart"/>
            <w:vAlign w:val="center"/>
          </w:tcPr>
          <w:p w:rsidR="002C3CAA" w:rsidRDefault="002C3CAA" w:rsidP="002C3CAA">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連絡先</w:t>
            </w:r>
          </w:p>
          <w:p w:rsidR="002C3CAA" w:rsidRDefault="002C3CAA" w:rsidP="002C3CAA">
            <w:pPr>
              <w:jc w:val="center"/>
              <w:rPr>
                <w:rFonts w:ascii="ＭＳ Ｐゴシック" w:eastAsia="ＭＳ Ｐゴシック" w:hAnsi="ＭＳ Ｐゴシック"/>
                <w:sz w:val="28"/>
                <w:szCs w:val="28"/>
              </w:rPr>
            </w:pPr>
            <w:r w:rsidRPr="00B054A4">
              <w:rPr>
                <w:rFonts w:ascii="ＭＳ Ｐゴシック" w:eastAsia="ＭＳ Ｐゴシック" w:hAnsi="ＭＳ Ｐゴシック" w:hint="eastAsia"/>
                <w:szCs w:val="24"/>
              </w:rPr>
              <w:t>（電話番号）</w:t>
            </w:r>
          </w:p>
        </w:tc>
        <w:tc>
          <w:tcPr>
            <w:tcW w:w="4678" w:type="dxa"/>
            <w:vMerge w:val="restart"/>
            <w:vAlign w:val="center"/>
          </w:tcPr>
          <w:p w:rsidR="002C3CAA" w:rsidRDefault="002C3CAA" w:rsidP="002C3CAA">
            <w:pPr>
              <w:rPr>
                <w:rFonts w:ascii="ＭＳ Ｐゴシック" w:eastAsia="ＭＳ Ｐゴシック" w:hAnsi="ＭＳ Ｐゴシック"/>
                <w:sz w:val="28"/>
                <w:szCs w:val="28"/>
              </w:rPr>
            </w:pPr>
          </w:p>
        </w:tc>
        <w:tc>
          <w:tcPr>
            <w:tcW w:w="3934" w:type="dxa"/>
            <w:tcBorders>
              <w:top w:val="dashed" w:sz="4" w:space="0" w:color="auto"/>
              <w:bottom w:val="dashed" w:sz="4" w:space="0" w:color="auto"/>
            </w:tcBorders>
            <w:vAlign w:val="center"/>
          </w:tcPr>
          <w:p w:rsidR="002C3CAA" w:rsidRDefault="002C3CAA" w:rsidP="002C3CAA">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1日目　・　2日目</w:t>
            </w:r>
          </w:p>
        </w:tc>
      </w:tr>
      <w:tr w:rsidR="002C3CAA" w:rsidTr="002C3CAA">
        <w:trPr>
          <w:trHeight w:val="705"/>
        </w:trPr>
        <w:tc>
          <w:tcPr>
            <w:tcW w:w="1980" w:type="dxa"/>
            <w:vMerge/>
            <w:vAlign w:val="center"/>
          </w:tcPr>
          <w:p w:rsidR="002C3CAA" w:rsidRDefault="002C3CAA" w:rsidP="002C3CAA">
            <w:pPr>
              <w:jc w:val="center"/>
              <w:rPr>
                <w:rFonts w:ascii="ＭＳ Ｐゴシック" w:eastAsia="ＭＳ Ｐゴシック" w:hAnsi="ＭＳ Ｐゴシック" w:hint="eastAsia"/>
                <w:sz w:val="28"/>
                <w:szCs w:val="28"/>
              </w:rPr>
            </w:pPr>
          </w:p>
        </w:tc>
        <w:tc>
          <w:tcPr>
            <w:tcW w:w="4678" w:type="dxa"/>
            <w:vMerge/>
            <w:vAlign w:val="center"/>
          </w:tcPr>
          <w:p w:rsidR="002C3CAA" w:rsidRDefault="002C3CAA" w:rsidP="002C3CAA">
            <w:pPr>
              <w:rPr>
                <w:rFonts w:ascii="ＭＳ Ｐゴシック" w:eastAsia="ＭＳ Ｐゴシック" w:hAnsi="ＭＳ Ｐゴシック"/>
                <w:sz w:val="28"/>
                <w:szCs w:val="28"/>
              </w:rPr>
            </w:pPr>
          </w:p>
        </w:tc>
        <w:tc>
          <w:tcPr>
            <w:tcW w:w="3934" w:type="dxa"/>
            <w:tcBorders>
              <w:top w:val="dashed" w:sz="4" w:space="0" w:color="auto"/>
            </w:tcBorders>
            <w:vAlign w:val="center"/>
          </w:tcPr>
          <w:p w:rsidR="002C3CAA" w:rsidRDefault="002C3CAA" w:rsidP="002C3CAA">
            <w:pPr>
              <w:jc w:val="cente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懇親会参加　　有・　無</w:t>
            </w:r>
          </w:p>
        </w:tc>
      </w:tr>
    </w:tbl>
    <w:p w:rsidR="00C734CB" w:rsidRDefault="00074329" w:rsidP="00C734CB">
      <w:pPr>
        <w:rPr>
          <w:rFonts w:ascii="ＭＳ Ｐゴシック" w:eastAsia="ＭＳ Ｐゴシック" w:hAnsi="ＭＳ Ｐゴシック"/>
          <w:sz w:val="32"/>
          <w:szCs w:val="32"/>
        </w:rPr>
      </w:pPr>
      <w:r>
        <w:rPr>
          <w:rFonts w:ascii="ＭＳ Ｐゴシック" w:eastAsia="ＭＳ Ｐゴシック" w:hAnsi="ＭＳ Ｐゴシック" w:hint="eastAsia"/>
          <w:sz w:val="28"/>
          <w:szCs w:val="28"/>
        </w:rPr>
        <w:t xml:space="preserve">　　　　　　　　　　　　　　　　　　　　　　　　　　</w:t>
      </w:r>
      <w:r w:rsidR="00C772B4">
        <w:rPr>
          <w:rFonts w:ascii="ＭＳ Ｐゴシック" w:eastAsia="ＭＳ Ｐゴシック" w:hAnsi="ＭＳ Ｐゴシック" w:hint="eastAsia"/>
          <w:sz w:val="28"/>
          <w:szCs w:val="28"/>
        </w:rPr>
        <w:t xml:space="preserve">　　</w:t>
      </w:r>
      <w:r w:rsidR="006640DA">
        <w:rPr>
          <w:rFonts w:ascii="ＭＳ Ｐゴシック" w:eastAsia="ＭＳ Ｐゴシック" w:hAnsi="ＭＳ Ｐゴシック" w:hint="eastAsia"/>
          <w:sz w:val="28"/>
          <w:szCs w:val="28"/>
        </w:rPr>
        <w:t xml:space="preserve">　</w:t>
      </w:r>
      <w:r w:rsidRPr="00640EA9">
        <w:rPr>
          <w:rFonts w:ascii="ＭＳ Ｐゴシック" w:eastAsia="ＭＳ Ｐゴシック" w:hAnsi="ＭＳ Ｐゴシック" w:hint="eastAsia"/>
          <w:sz w:val="32"/>
          <w:szCs w:val="32"/>
        </w:rPr>
        <w:t>参加申込書</w:t>
      </w:r>
      <w:r w:rsidR="00F31E40" w:rsidRPr="00640EA9">
        <w:rPr>
          <w:rFonts w:ascii="ＭＳ Ｐゴシック" w:eastAsia="ＭＳ Ｐゴシック" w:hAnsi="ＭＳ Ｐゴシック" w:hint="eastAsia"/>
          <w:sz w:val="32"/>
          <w:szCs w:val="32"/>
        </w:rPr>
        <w:t>（〆切　9/20（金））</w:t>
      </w:r>
    </w:p>
    <w:p w:rsidR="00C734CB" w:rsidRPr="002C3CAA" w:rsidRDefault="002C3CAA" w:rsidP="00C734CB">
      <w:pPr>
        <w:ind w:left="320" w:hangingChars="100" w:hanging="320"/>
        <w:rPr>
          <w:rFonts w:ascii="ＭＳ Ｐゴシック" w:eastAsia="ＭＳ Ｐゴシック" w:hAnsi="ＭＳ Ｐゴシック"/>
          <w:sz w:val="32"/>
          <w:szCs w:val="32"/>
        </w:rPr>
      </w:pPr>
      <w:r>
        <w:rPr>
          <w:rFonts w:cs="Times New Roman"/>
          <w:b/>
          <w:caps/>
          <w:noProof/>
          <w:color w:val="C0504D"/>
          <w:sz w:val="32"/>
          <w:szCs w:val="32"/>
        </w:rPr>
        <mc:AlternateContent>
          <mc:Choice Requires="wps">
            <w:drawing>
              <wp:anchor distT="0" distB="0" distL="114300" distR="114300" simplePos="0" relativeHeight="251677696" behindDoc="0" locked="0" layoutInCell="1" allowOverlap="1" wp14:anchorId="57E5DFBD" wp14:editId="28C53545">
                <wp:simplePos x="0" y="0"/>
                <wp:positionH relativeFrom="margin">
                  <wp:align>right</wp:align>
                </wp:positionH>
                <wp:positionV relativeFrom="paragraph">
                  <wp:posOffset>2467610</wp:posOffset>
                </wp:positionV>
                <wp:extent cx="3686175" cy="1390650"/>
                <wp:effectExtent l="19050" t="19050" r="28575" b="19050"/>
                <wp:wrapNone/>
                <wp:docPr id="32" name="テキスト ボックス 32"/>
                <wp:cNvGraphicFramePr/>
                <a:graphic xmlns:a="http://schemas.openxmlformats.org/drawingml/2006/main">
                  <a:graphicData uri="http://schemas.microsoft.com/office/word/2010/wordprocessingShape">
                    <wps:wsp>
                      <wps:cNvSpPr txBox="1"/>
                      <wps:spPr>
                        <a:xfrm>
                          <a:off x="0" y="0"/>
                          <a:ext cx="3686175" cy="1390650"/>
                        </a:xfrm>
                        <a:prstGeom prst="rect">
                          <a:avLst/>
                        </a:prstGeom>
                        <a:solidFill>
                          <a:sysClr val="window" lastClr="FFFFFF"/>
                        </a:solidFill>
                        <a:ln w="28575">
                          <a:solidFill>
                            <a:srgbClr val="00B050"/>
                          </a:solidFill>
                          <a:prstDash val="dash"/>
                        </a:ln>
                      </wps:spPr>
                      <wps:txbx>
                        <w:txbxContent>
                          <w:p w:rsidR="00C734CB" w:rsidRPr="00C734CB" w:rsidRDefault="00C734CB" w:rsidP="00C734CB">
                            <w:pPr>
                              <w:spacing w:after="0"/>
                              <w:rPr>
                                <w:rFonts w:asciiTheme="majorEastAsia" w:eastAsiaTheme="majorEastAsia" w:hAnsiTheme="majorEastAsia"/>
                                <w:sz w:val="21"/>
                                <w:szCs w:val="21"/>
                              </w:rPr>
                            </w:pPr>
                            <w:r w:rsidRPr="00C734CB">
                              <w:rPr>
                                <w:rFonts w:ascii="メイリオ" w:eastAsia="メイリオ" w:hAnsi="メイリオ" w:hint="eastAsia"/>
                                <w:color w:val="990000"/>
                                <w:sz w:val="21"/>
                                <w:szCs w:val="21"/>
                              </w:rPr>
                              <w:t>※身体障害者手帳、戦傷病者手帳、療育手帳、精神障害者保健福祉手帳の交付を受けている方について、</w:t>
                            </w:r>
                            <w:r w:rsidRPr="00C734CB">
                              <w:rPr>
                                <w:rFonts w:ascii="メイリオ" w:eastAsia="メイリオ" w:hAnsi="メイリオ" w:hint="eastAsia"/>
                                <w:color w:val="990000"/>
                                <w:sz w:val="21"/>
                                <w:szCs w:val="21"/>
                                <w:u w:val="single"/>
                              </w:rPr>
                              <w:t>宿泊料金</w:t>
                            </w:r>
                            <w:r w:rsidRPr="00C734CB">
                              <w:rPr>
                                <w:rFonts w:ascii="メイリオ" w:eastAsia="メイリオ" w:hAnsi="メイリオ" w:hint="eastAsia"/>
                                <w:color w:val="990000"/>
                                <w:sz w:val="21"/>
                                <w:szCs w:val="21"/>
                              </w:rPr>
                              <w:t>の1/2が減免となる制度があります。なお、減免を受けるに当たっては、身体障害者手帳等の提示が必要となります</w:t>
                            </w:r>
                            <w:r>
                              <w:rPr>
                                <w:rFonts w:ascii="メイリオ" w:eastAsia="メイリオ" w:hAnsi="メイリオ" w:hint="eastAsia"/>
                                <w:color w:val="990000"/>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5DFBD" id="テキスト ボックス 32" o:spid="_x0000_s1032" type="#_x0000_t202" style="position:absolute;left:0;text-align:left;margin-left:239.05pt;margin-top:194.3pt;width:290.25pt;height:109.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" fillcolor="window" strokecolor="#00b050" strokeweight="2.25pt">
                <v:stroke dashstyle="dash"/>
                <v:textbox>
                  <w:txbxContent>
                    <w:p w:rsidR="00C734CB" w:rsidRPr="00C734CB" w:rsidRDefault="00C734CB" w:rsidP="00C734CB">
                      <w:pPr>
                        <w:spacing w:after="0"/>
                        <w:rPr>
                          <w:rFonts w:asciiTheme="majorEastAsia" w:eastAsiaTheme="majorEastAsia" w:hAnsiTheme="majorEastAsia"/>
                          <w:sz w:val="21"/>
                          <w:szCs w:val="21"/>
                        </w:rPr>
                      </w:pPr>
                      <w:r w:rsidRPr="00C734CB">
                        <w:rPr>
                          <w:rFonts w:ascii="メイリオ" w:eastAsia="メイリオ" w:hAnsi="メイリオ" w:hint="eastAsia"/>
                          <w:color w:val="990000"/>
                          <w:sz w:val="21"/>
                          <w:szCs w:val="21"/>
                        </w:rPr>
                        <w:t>※身体障害者手帳、戦傷病者手帳、療育手帳、精神障害者保健福祉手帳の交付を受けている方について、</w:t>
                      </w:r>
                      <w:r w:rsidRPr="00C734CB">
                        <w:rPr>
                          <w:rFonts w:ascii="メイリオ" w:eastAsia="メイリオ" w:hAnsi="メイリオ" w:hint="eastAsia"/>
                          <w:color w:val="990000"/>
                          <w:sz w:val="21"/>
                          <w:szCs w:val="21"/>
                          <w:u w:val="single"/>
                        </w:rPr>
                        <w:t>宿泊料金</w:t>
                      </w:r>
                      <w:r w:rsidRPr="00C734CB">
                        <w:rPr>
                          <w:rFonts w:ascii="メイリオ" w:eastAsia="メイリオ" w:hAnsi="メイリオ" w:hint="eastAsia"/>
                          <w:color w:val="990000"/>
                          <w:sz w:val="21"/>
                          <w:szCs w:val="21"/>
                        </w:rPr>
                        <w:t>の1/2が減免となる制度があります。なお、減免を受けるに当たっては、身体障害者手帳等の提示が必要となります</w:t>
                      </w:r>
                      <w:r>
                        <w:rPr>
                          <w:rFonts w:ascii="メイリオ" w:eastAsia="メイリオ" w:hAnsi="メイリオ" w:hint="eastAsia"/>
                          <w:color w:val="990000"/>
                          <w:sz w:val="21"/>
                          <w:szCs w:val="21"/>
                        </w:rPr>
                        <w:t>。</w:t>
                      </w:r>
                    </w:p>
                  </w:txbxContent>
                </v:textbox>
                <w10:wrap anchorx="margin"/>
              </v:shape>
            </w:pict>
          </mc:Fallback>
        </mc:AlternateContent>
      </w:r>
    </w:p>
    <w:p w:rsidR="00C734CB" w:rsidRPr="00074329" w:rsidRDefault="00C734CB" w:rsidP="00F31E40">
      <w:pPr>
        <w:rPr>
          <w:rFonts w:ascii="ＭＳ Ｐゴシック" w:eastAsia="ＭＳ Ｐゴシック" w:hAnsi="ＭＳ Ｐゴシック"/>
          <w:sz w:val="28"/>
          <w:szCs w:val="28"/>
        </w:rPr>
      </w:pPr>
    </w:p>
    <w:sectPr w:rsidR="00C734CB" w:rsidRPr="00074329" w:rsidSect="002C3CAA">
      <w:headerReference w:type="default" r:id="rId12"/>
      <w:headerReference w:type="first" r:id="rId13"/>
      <w:footerReference w:type="first" r:id="rId14"/>
      <w:pgSz w:w="11906" w:h="16838" w:code="9"/>
      <w:pgMar w:top="1134" w:right="454" w:bottom="1247" w:left="567" w:header="720" w:footer="8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FEF" w:rsidRDefault="00885FEF">
      <w:pPr>
        <w:spacing w:after="0" w:line="240" w:lineRule="auto"/>
      </w:pPr>
      <w:r>
        <w:separator/>
      </w:r>
    </w:p>
    <w:p w:rsidR="00885FEF" w:rsidRDefault="00885FEF"/>
  </w:endnote>
  <w:endnote w:type="continuationSeparator" w:id="0">
    <w:p w:rsidR="00885FEF" w:rsidRDefault="00885FEF">
      <w:pPr>
        <w:spacing w:after="0" w:line="240" w:lineRule="auto"/>
      </w:pPr>
      <w:r>
        <w:continuationSeparator/>
      </w:r>
    </w:p>
    <w:p w:rsidR="00885FEF" w:rsidRDefault="00885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FC4" w:rsidRDefault="00752FC4" w:rsidP="00752FC4">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FEF" w:rsidRDefault="00885FEF">
      <w:pPr>
        <w:spacing w:after="0" w:line="240" w:lineRule="auto"/>
      </w:pPr>
      <w:r>
        <w:separator/>
      </w:r>
    </w:p>
    <w:p w:rsidR="00885FEF" w:rsidRDefault="00885FEF"/>
  </w:footnote>
  <w:footnote w:type="continuationSeparator" w:id="0">
    <w:p w:rsidR="00885FEF" w:rsidRDefault="00885FEF">
      <w:pPr>
        <w:spacing w:after="0" w:line="240" w:lineRule="auto"/>
      </w:pPr>
      <w:r>
        <w:continuationSeparator/>
      </w:r>
    </w:p>
    <w:p w:rsidR="00885FEF" w:rsidRDefault="00885F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EF" w:rsidRPr="004843A5" w:rsidRDefault="00D56B94" w:rsidP="004E63AD">
    <w:r w:rsidRPr="004843A5">
      <w:rPr>
        <w:rFonts w:hint="eastAsia"/>
        <w:noProof/>
      </w:rPr>
      <mc:AlternateContent>
        <mc:Choice Requires="wpg">
          <w:drawing>
            <wp:anchor distT="0" distB="0" distL="114300" distR="114300" simplePos="0" relativeHeight="251662336" behindDoc="0" locked="0" layoutInCell="1" allowOverlap="1" wp14:anchorId="3543F42A" wp14:editId="01903D16">
              <wp:simplePos x="0" y="0"/>
              <wp:positionH relativeFrom="page">
                <wp:align>center</wp:align>
              </wp:positionH>
              <wp:positionV relativeFrom="page">
                <wp:align>center</wp:align>
              </wp:positionV>
              <wp:extent cx="7772400" cy="10061575"/>
              <wp:effectExtent l="0" t="0" r="0" b="0"/>
              <wp:wrapNone/>
              <wp:docPr id="12" name="グループ 12" descr="decorative elements"/>
              <wp:cNvGraphicFramePr/>
              <a:graphic xmlns:a="http://schemas.openxmlformats.org/drawingml/2006/main">
                <a:graphicData uri="http://schemas.microsoft.com/office/word/2010/wordprocessingGroup">
                  <wpg:wgp>
                    <wpg:cNvGrpSpPr/>
                    <wpg:grpSpPr>
                      <a:xfrm>
                        <a:off x="0" y="0"/>
                        <a:ext cx="7772400" cy="10061575"/>
                        <a:chOff x="0" y="0"/>
                        <a:chExt cx="7772400" cy="10061575"/>
                      </a:xfrm>
                    </wpg:grpSpPr>
                    <wps:wsp>
                      <wps:cNvPr id="9" name="フリーフォーム: 図形 4"/>
                      <wps:cNvSpPr>
                        <a:spLocks/>
                      </wps:cNvSpPr>
                      <wps:spPr bwMode="auto">
                        <a:xfrm>
                          <a:off x="0" y="7658100"/>
                          <a:ext cx="6423660" cy="2396490"/>
                        </a:xfrm>
                        <a:custGeom>
                          <a:avLst/>
                          <a:gdLst>
                            <a:gd name="connsiteX0" fmla="*/ 1173985 w 6251208"/>
                            <a:gd name="connsiteY0" fmla="*/ 598 h 2160448"/>
                            <a:gd name="connsiteX1" fmla="*/ 2204643 w 6251208"/>
                            <a:gd name="connsiteY1" fmla="*/ 482700 h 2160448"/>
                            <a:gd name="connsiteX2" fmla="*/ 3102342 w 6251208"/>
                            <a:gd name="connsiteY2" fmla="*/ 722298 h 2160448"/>
                            <a:gd name="connsiteX3" fmla="*/ 3247558 w 6251208"/>
                            <a:gd name="connsiteY3" fmla="*/ 674379 h 2160448"/>
                            <a:gd name="connsiteX4" fmla="*/ 4211264 w 6251208"/>
                            <a:gd name="connsiteY4" fmla="*/ 1057737 h 2160448"/>
                            <a:gd name="connsiteX5" fmla="*/ 4990150 w 6251208"/>
                            <a:gd name="connsiteY5" fmla="*/ 1479431 h 2160448"/>
                            <a:gd name="connsiteX6" fmla="*/ 5293784 w 6251208"/>
                            <a:gd name="connsiteY6" fmla="*/ 1450680 h 2160448"/>
                            <a:gd name="connsiteX7" fmla="*/ 6019864 w 6251208"/>
                            <a:gd name="connsiteY7" fmla="*/ 1757366 h 2160448"/>
                            <a:gd name="connsiteX8" fmla="*/ 6237739 w 6251208"/>
                            <a:gd name="connsiteY8" fmla="*/ 2136981 h 2160448"/>
                            <a:gd name="connsiteX9" fmla="*/ 6251208 w 6251208"/>
                            <a:gd name="connsiteY9" fmla="*/ 2160448 h 2160448"/>
                            <a:gd name="connsiteX10" fmla="*/ 0 w 6251208"/>
                            <a:gd name="connsiteY10" fmla="*/ 2160448 h 2160448"/>
                            <a:gd name="connsiteX11" fmla="*/ 0 w 6251208"/>
                            <a:gd name="connsiteY11" fmla="*/ 300604 h 2160448"/>
                            <a:gd name="connsiteX12" fmla="*/ 607267 w 6251208"/>
                            <a:gd name="connsiteY12" fmla="*/ 89757 h 2160448"/>
                            <a:gd name="connsiteX13" fmla="*/ 1173985 w 6251208"/>
                            <a:gd name="connsiteY13" fmla="*/ 598 h 21604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251208" h="2160448">
                              <a:moveTo>
                                <a:pt x="1173985" y="598"/>
                              </a:moveTo>
                              <a:cubicBezTo>
                                <a:pt x="1593715" y="12000"/>
                                <a:pt x="1995895" y="186197"/>
                                <a:pt x="2204643" y="482700"/>
                              </a:cubicBezTo>
                              <a:cubicBezTo>
                                <a:pt x="2363060" y="722298"/>
                                <a:pt x="2759104" y="827722"/>
                                <a:pt x="3102342" y="722298"/>
                              </a:cubicBezTo>
                              <a:cubicBezTo>
                                <a:pt x="3247558" y="674379"/>
                                <a:pt x="3247558" y="674379"/>
                                <a:pt x="3247558" y="674379"/>
                              </a:cubicBezTo>
                              <a:cubicBezTo>
                                <a:pt x="3656803" y="549787"/>
                                <a:pt x="4132055" y="741466"/>
                                <a:pt x="4211264" y="1057737"/>
                              </a:cubicBezTo>
                              <a:cubicBezTo>
                                <a:pt x="4277272" y="1326088"/>
                                <a:pt x="4607308" y="1517767"/>
                                <a:pt x="4990150" y="1479431"/>
                              </a:cubicBezTo>
                              <a:cubicBezTo>
                                <a:pt x="5293784" y="1450680"/>
                                <a:pt x="5293784" y="1450680"/>
                                <a:pt x="5293784" y="1450680"/>
                              </a:cubicBezTo>
                              <a:cubicBezTo>
                                <a:pt x="5597417" y="1421928"/>
                                <a:pt x="5901050" y="1556103"/>
                                <a:pt x="6019864" y="1757366"/>
                              </a:cubicBezTo>
                              <a:cubicBezTo>
                                <a:pt x="6102373" y="1901126"/>
                                <a:pt x="6174569" y="2026915"/>
                                <a:pt x="6237739" y="2136981"/>
                              </a:cubicBezTo>
                              <a:lnTo>
                                <a:pt x="6251208" y="2160448"/>
                              </a:lnTo>
                              <a:lnTo>
                                <a:pt x="0" y="2160448"/>
                              </a:lnTo>
                              <a:lnTo>
                                <a:pt x="0" y="300604"/>
                              </a:lnTo>
                              <a:cubicBezTo>
                                <a:pt x="607267" y="89757"/>
                                <a:pt x="607267" y="89757"/>
                                <a:pt x="607267" y="89757"/>
                              </a:cubicBezTo>
                              <a:cubicBezTo>
                                <a:pt x="788787" y="23868"/>
                                <a:pt x="983199" y="-4585"/>
                                <a:pt x="1173985" y="598"/>
                              </a:cubicBezTo>
                              <a:close/>
                            </a:path>
                          </a:pathLst>
                        </a:custGeom>
                        <a:solidFill>
                          <a:schemeClr val="accent1"/>
                        </a:solidFill>
                        <a:ln>
                          <a:noFill/>
                        </a:ln>
                      </wps:spPr>
                      <wps:bodyPr vert="horz" wrap="square" lIns="91440" tIns="45720" rIns="91440" bIns="45720" numCol="1" anchor="t" anchorCtr="0" compatLnSpc="1">
                        <a:prstTxWarp prst="textNoShape">
                          <a:avLst/>
                        </a:prstTxWarp>
                        <a:noAutofit/>
                      </wps:bodyPr>
                    </wps:wsp>
                    <wps:wsp>
                      <wps:cNvPr id="1" name="フリーフォーム: 図形 4">
                        <a:extLst>
                          <a:ext uri="{FF2B5EF4-FFF2-40B4-BE49-F238E27FC236}">
                            <a16:creationId xmlns:a16="http://schemas.microsoft.com/office/drawing/2014/main" id="{C3EB9734-3C10-4C7B-AD18-95F24EB8F729}"/>
                          </a:ext>
                        </a:extLst>
                      </wps:cNvPr>
                      <wps:cNvSpPr>
                        <a:spLocks/>
                      </wps:cNvSpPr>
                      <wps:spPr bwMode="auto">
                        <a:xfrm>
                          <a:off x="0" y="7894320"/>
                          <a:ext cx="6251208" cy="2160448"/>
                        </a:xfrm>
                        <a:custGeom>
                          <a:avLst/>
                          <a:gdLst>
                            <a:gd name="connsiteX0" fmla="*/ 1173985 w 6251208"/>
                            <a:gd name="connsiteY0" fmla="*/ 598 h 2160448"/>
                            <a:gd name="connsiteX1" fmla="*/ 2204643 w 6251208"/>
                            <a:gd name="connsiteY1" fmla="*/ 482700 h 2160448"/>
                            <a:gd name="connsiteX2" fmla="*/ 3102342 w 6251208"/>
                            <a:gd name="connsiteY2" fmla="*/ 722298 h 2160448"/>
                            <a:gd name="connsiteX3" fmla="*/ 3247558 w 6251208"/>
                            <a:gd name="connsiteY3" fmla="*/ 674379 h 2160448"/>
                            <a:gd name="connsiteX4" fmla="*/ 4211264 w 6251208"/>
                            <a:gd name="connsiteY4" fmla="*/ 1057737 h 2160448"/>
                            <a:gd name="connsiteX5" fmla="*/ 4990150 w 6251208"/>
                            <a:gd name="connsiteY5" fmla="*/ 1479431 h 2160448"/>
                            <a:gd name="connsiteX6" fmla="*/ 5293784 w 6251208"/>
                            <a:gd name="connsiteY6" fmla="*/ 1450680 h 2160448"/>
                            <a:gd name="connsiteX7" fmla="*/ 6019864 w 6251208"/>
                            <a:gd name="connsiteY7" fmla="*/ 1757366 h 2160448"/>
                            <a:gd name="connsiteX8" fmla="*/ 6237739 w 6251208"/>
                            <a:gd name="connsiteY8" fmla="*/ 2136981 h 2160448"/>
                            <a:gd name="connsiteX9" fmla="*/ 6251208 w 6251208"/>
                            <a:gd name="connsiteY9" fmla="*/ 2160448 h 2160448"/>
                            <a:gd name="connsiteX10" fmla="*/ 0 w 6251208"/>
                            <a:gd name="connsiteY10" fmla="*/ 2160448 h 2160448"/>
                            <a:gd name="connsiteX11" fmla="*/ 0 w 6251208"/>
                            <a:gd name="connsiteY11" fmla="*/ 300604 h 2160448"/>
                            <a:gd name="connsiteX12" fmla="*/ 607267 w 6251208"/>
                            <a:gd name="connsiteY12" fmla="*/ 89757 h 2160448"/>
                            <a:gd name="connsiteX13" fmla="*/ 1173985 w 6251208"/>
                            <a:gd name="connsiteY13" fmla="*/ 598 h 21604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251208" h="2160448">
                              <a:moveTo>
                                <a:pt x="1173985" y="598"/>
                              </a:moveTo>
                              <a:cubicBezTo>
                                <a:pt x="1593715" y="12000"/>
                                <a:pt x="1995895" y="186197"/>
                                <a:pt x="2204643" y="482700"/>
                              </a:cubicBezTo>
                              <a:cubicBezTo>
                                <a:pt x="2363060" y="722298"/>
                                <a:pt x="2759104" y="827722"/>
                                <a:pt x="3102342" y="722298"/>
                              </a:cubicBezTo>
                              <a:cubicBezTo>
                                <a:pt x="3247558" y="674379"/>
                                <a:pt x="3247558" y="674379"/>
                                <a:pt x="3247558" y="674379"/>
                              </a:cubicBezTo>
                              <a:cubicBezTo>
                                <a:pt x="3656803" y="549787"/>
                                <a:pt x="4132055" y="741466"/>
                                <a:pt x="4211264" y="1057737"/>
                              </a:cubicBezTo>
                              <a:cubicBezTo>
                                <a:pt x="4277272" y="1326088"/>
                                <a:pt x="4607308" y="1517767"/>
                                <a:pt x="4990150" y="1479431"/>
                              </a:cubicBezTo>
                              <a:cubicBezTo>
                                <a:pt x="5293784" y="1450680"/>
                                <a:pt x="5293784" y="1450680"/>
                                <a:pt x="5293784" y="1450680"/>
                              </a:cubicBezTo>
                              <a:cubicBezTo>
                                <a:pt x="5597417" y="1421928"/>
                                <a:pt x="5901050" y="1556103"/>
                                <a:pt x="6019864" y="1757366"/>
                              </a:cubicBezTo>
                              <a:cubicBezTo>
                                <a:pt x="6102373" y="1901126"/>
                                <a:pt x="6174569" y="2026915"/>
                                <a:pt x="6237739" y="2136981"/>
                              </a:cubicBezTo>
                              <a:lnTo>
                                <a:pt x="6251208" y="2160448"/>
                              </a:lnTo>
                              <a:lnTo>
                                <a:pt x="0" y="2160448"/>
                              </a:lnTo>
                              <a:lnTo>
                                <a:pt x="0" y="300604"/>
                              </a:lnTo>
                              <a:cubicBezTo>
                                <a:pt x="607267" y="89757"/>
                                <a:pt x="607267" y="89757"/>
                                <a:pt x="607267" y="89757"/>
                              </a:cubicBezTo>
                              <a:cubicBezTo>
                                <a:pt x="788787" y="23868"/>
                                <a:pt x="983199" y="-4585"/>
                                <a:pt x="1173985" y="598"/>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 name="フリーフォーム: 図形 5"/>
                      <wps:cNvSpPr>
                        <a:spLocks/>
                      </wps:cNvSpPr>
                      <wps:spPr bwMode="auto">
                        <a:xfrm>
                          <a:off x="1653540" y="7627620"/>
                          <a:ext cx="6118860" cy="2433955"/>
                        </a:xfrm>
                        <a:custGeom>
                          <a:avLst/>
                          <a:gdLst>
                            <a:gd name="connsiteX0" fmla="*/ 5070508 w 5958975"/>
                            <a:gd name="connsiteY0" fmla="*/ 187 h 2175217"/>
                            <a:gd name="connsiteX1" fmla="*/ 5559729 w 5958975"/>
                            <a:gd name="connsiteY1" fmla="*/ 56662 h 2175217"/>
                            <a:gd name="connsiteX2" fmla="*/ 5958975 w 5958975"/>
                            <a:gd name="connsiteY2" fmla="*/ 162121 h 2175217"/>
                            <a:gd name="connsiteX3" fmla="*/ 5958975 w 5958975"/>
                            <a:gd name="connsiteY3" fmla="*/ 2175217 h 2175217"/>
                            <a:gd name="connsiteX4" fmla="*/ 0 w 5958975"/>
                            <a:gd name="connsiteY4" fmla="*/ 2175217 h 2175217"/>
                            <a:gd name="connsiteX5" fmla="*/ 32739 w 5958975"/>
                            <a:gd name="connsiteY5" fmla="*/ 2137811 h 2175217"/>
                            <a:gd name="connsiteX6" fmla="*/ 645924 w 5958975"/>
                            <a:gd name="connsiteY6" fmla="*/ 1437217 h 2175217"/>
                            <a:gd name="connsiteX7" fmla="*/ 2212199 w 5958975"/>
                            <a:gd name="connsiteY7" fmla="*/ 1111252 h 2175217"/>
                            <a:gd name="connsiteX8" fmla="*/ 3855253 w 5958975"/>
                            <a:gd name="connsiteY8" fmla="*/ 679829 h 2175217"/>
                            <a:gd name="connsiteX9" fmla="*/ 3962742 w 5958975"/>
                            <a:gd name="connsiteY9" fmla="*/ 497672 h 2175217"/>
                            <a:gd name="connsiteX10" fmla="*/ 5070508 w 5958975"/>
                            <a:gd name="connsiteY10" fmla="*/ 187 h 21752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958975" h="2175217">
                              <a:moveTo>
                                <a:pt x="5070508" y="187"/>
                              </a:moveTo>
                              <a:cubicBezTo>
                                <a:pt x="5232462" y="-2060"/>
                                <a:pt x="5398495" y="15916"/>
                                <a:pt x="5559729" y="56662"/>
                              </a:cubicBezTo>
                              <a:cubicBezTo>
                                <a:pt x="5559729" y="56662"/>
                                <a:pt x="5559729" y="56662"/>
                                <a:pt x="5958975" y="162121"/>
                              </a:cubicBezTo>
                              <a:lnTo>
                                <a:pt x="5958975" y="2175217"/>
                              </a:lnTo>
                              <a:lnTo>
                                <a:pt x="0" y="2175217"/>
                              </a:lnTo>
                              <a:lnTo>
                                <a:pt x="32739" y="2137811"/>
                              </a:lnTo>
                              <a:cubicBezTo>
                                <a:pt x="203550" y="1942651"/>
                                <a:pt x="405992" y="1711351"/>
                                <a:pt x="645924" y="1437217"/>
                              </a:cubicBezTo>
                              <a:cubicBezTo>
                                <a:pt x="937681" y="1092078"/>
                                <a:pt x="1628685" y="948270"/>
                                <a:pt x="2212199" y="1111252"/>
                              </a:cubicBezTo>
                              <a:cubicBezTo>
                                <a:pt x="2857136" y="1293409"/>
                                <a:pt x="3609562" y="1092078"/>
                                <a:pt x="3855253" y="679829"/>
                              </a:cubicBezTo>
                              <a:cubicBezTo>
                                <a:pt x="3855253" y="679829"/>
                                <a:pt x="3855253" y="679829"/>
                                <a:pt x="3962742" y="497672"/>
                              </a:cubicBezTo>
                              <a:cubicBezTo>
                                <a:pt x="4135493" y="195676"/>
                                <a:pt x="4584646" y="6928"/>
                                <a:pt x="5070508" y="187"/>
                              </a:cubicBezTo>
                              <a:close/>
                            </a:path>
                          </a:pathLst>
                        </a:custGeom>
                        <a:solidFill>
                          <a:schemeClr val="accent1"/>
                        </a:solidFill>
                        <a:ln>
                          <a:noFill/>
                        </a:ln>
                      </wps:spPr>
                      <wps:bodyPr vert="horz" wrap="square" lIns="91440" tIns="45720" rIns="91440" bIns="45720" numCol="1" anchor="t" anchorCtr="0" compatLnSpc="1">
                        <a:prstTxWarp prst="textNoShape">
                          <a:avLst/>
                        </a:prstTxWarp>
                        <a:noAutofit/>
                      </wps:bodyPr>
                    </wps:wsp>
                    <wps:wsp>
                      <wps:cNvPr id="3" name="フリーフォーム: 図形 3"/>
                      <wps:cNvSpPr>
                        <a:spLocks/>
                      </wps:cNvSpPr>
                      <wps:spPr bwMode="auto">
                        <a:xfrm>
                          <a:off x="0" y="0"/>
                          <a:ext cx="3970020" cy="1600200"/>
                        </a:xfrm>
                        <a:custGeom>
                          <a:avLst/>
                          <a:gdLst>
                            <a:gd name="connsiteX0" fmla="*/ 0 w 3589746"/>
                            <a:gd name="connsiteY0" fmla="*/ 0 h 1345708"/>
                            <a:gd name="connsiteX1" fmla="*/ 3589746 w 3589746"/>
                            <a:gd name="connsiteY1" fmla="*/ 0 h 1345708"/>
                            <a:gd name="connsiteX2" fmla="*/ 3455255 w 3589746"/>
                            <a:gd name="connsiteY2" fmla="*/ 28500 h 1345708"/>
                            <a:gd name="connsiteX3" fmla="*/ 2624535 w 3589746"/>
                            <a:gd name="connsiteY3" fmla="*/ 544573 h 1345708"/>
                            <a:gd name="connsiteX4" fmla="*/ 2486402 w 3589746"/>
                            <a:gd name="connsiteY4" fmla="*/ 762345 h 1345708"/>
                            <a:gd name="connsiteX5" fmla="*/ 506489 w 3589746"/>
                            <a:gd name="connsiteY5" fmla="*/ 1279552 h 1345708"/>
                            <a:gd name="connsiteX6" fmla="*/ 0 w 3589746"/>
                            <a:gd name="connsiteY6" fmla="*/ 1161592 h 1345708"/>
                            <a:gd name="connsiteX7" fmla="*/ 0 w 3589746"/>
                            <a:gd name="connsiteY7" fmla="*/ 0 h 13457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589746" h="1345708">
                              <a:moveTo>
                                <a:pt x="0" y="0"/>
                              </a:moveTo>
                              <a:lnTo>
                                <a:pt x="3589746" y="0"/>
                              </a:lnTo>
                              <a:lnTo>
                                <a:pt x="3455255" y="28500"/>
                              </a:lnTo>
                              <a:cubicBezTo>
                                <a:pt x="3081143" y="120372"/>
                                <a:pt x="2770343" y="299580"/>
                                <a:pt x="2624535" y="544573"/>
                              </a:cubicBezTo>
                              <a:cubicBezTo>
                                <a:pt x="2624535" y="544573"/>
                                <a:pt x="2624535" y="544573"/>
                                <a:pt x="2486402" y="762345"/>
                              </a:cubicBezTo>
                              <a:cubicBezTo>
                                <a:pt x="2194787" y="1234183"/>
                                <a:pt x="1304594" y="1470102"/>
                                <a:pt x="506489" y="1279552"/>
                              </a:cubicBezTo>
                              <a:cubicBezTo>
                                <a:pt x="506489" y="1279552"/>
                                <a:pt x="506489" y="1279552"/>
                                <a:pt x="0" y="1161592"/>
                              </a:cubicBezTo>
                              <a:lnTo>
                                <a:pt x="0" y="0"/>
                              </a:lnTo>
                              <a:close/>
                            </a:path>
                          </a:pathLst>
                        </a:custGeom>
                        <a:solidFill>
                          <a:schemeClr val="accent1"/>
                        </a:solidFill>
                        <a:ln>
                          <a:noFill/>
                        </a:ln>
                      </wps:spPr>
                      <wps:bodyPr vert="horz" wrap="square" lIns="91440" tIns="45720" rIns="91440" bIns="45720" numCol="1" anchor="t" anchorCtr="0" compatLnSpc="1">
                        <a:prstTxWarp prst="textNoShape">
                          <a:avLst/>
                        </a:prstTxWarp>
                        <a:noAutofit/>
                      </wps:bodyPr>
                    </wps:wsp>
                    <wps:wsp>
                      <wps:cNvPr id="4" name="フリーフォーム: 図形 3">
                        <a:extLst>
                          <a:ext uri="{FF2B5EF4-FFF2-40B4-BE49-F238E27FC236}">
                            <a16:creationId xmlns:a16="http://schemas.microsoft.com/office/drawing/2014/main" id="{D99D504B-609A-4FC2-B752-1A2D3565C2E5}"/>
                          </a:ext>
                        </a:extLst>
                      </wps:cNvPr>
                      <wps:cNvSpPr>
                        <a:spLocks/>
                      </wps:cNvSpPr>
                      <wps:spPr bwMode="auto">
                        <a:xfrm>
                          <a:off x="7620" y="0"/>
                          <a:ext cx="3589746" cy="1345708"/>
                        </a:xfrm>
                        <a:custGeom>
                          <a:avLst/>
                          <a:gdLst>
                            <a:gd name="connsiteX0" fmla="*/ 0 w 3589746"/>
                            <a:gd name="connsiteY0" fmla="*/ 0 h 1345708"/>
                            <a:gd name="connsiteX1" fmla="*/ 3589746 w 3589746"/>
                            <a:gd name="connsiteY1" fmla="*/ 0 h 1345708"/>
                            <a:gd name="connsiteX2" fmla="*/ 3455255 w 3589746"/>
                            <a:gd name="connsiteY2" fmla="*/ 28500 h 1345708"/>
                            <a:gd name="connsiteX3" fmla="*/ 2624535 w 3589746"/>
                            <a:gd name="connsiteY3" fmla="*/ 544573 h 1345708"/>
                            <a:gd name="connsiteX4" fmla="*/ 2486402 w 3589746"/>
                            <a:gd name="connsiteY4" fmla="*/ 762345 h 1345708"/>
                            <a:gd name="connsiteX5" fmla="*/ 506489 w 3589746"/>
                            <a:gd name="connsiteY5" fmla="*/ 1279552 h 1345708"/>
                            <a:gd name="connsiteX6" fmla="*/ 0 w 3589746"/>
                            <a:gd name="connsiteY6" fmla="*/ 1161592 h 1345708"/>
                            <a:gd name="connsiteX7" fmla="*/ 0 w 3589746"/>
                            <a:gd name="connsiteY7" fmla="*/ 0 h 13457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589746" h="1345708">
                              <a:moveTo>
                                <a:pt x="0" y="0"/>
                              </a:moveTo>
                              <a:lnTo>
                                <a:pt x="3589746" y="0"/>
                              </a:lnTo>
                              <a:lnTo>
                                <a:pt x="3455255" y="28500"/>
                              </a:lnTo>
                              <a:cubicBezTo>
                                <a:pt x="3081143" y="120372"/>
                                <a:pt x="2770343" y="299580"/>
                                <a:pt x="2624535" y="544573"/>
                              </a:cubicBezTo>
                              <a:cubicBezTo>
                                <a:pt x="2624535" y="544573"/>
                                <a:pt x="2624535" y="544573"/>
                                <a:pt x="2486402" y="762345"/>
                              </a:cubicBezTo>
                              <a:cubicBezTo>
                                <a:pt x="2194787" y="1234183"/>
                                <a:pt x="1304594" y="1470102"/>
                                <a:pt x="506489" y="1279552"/>
                              </a:cubicBezTo>
                              <a:cubicBezTo>
                                <a:pt x="506489" y="1279552"/>
                                <a:pt x="506489" y="1279552"/>
                                <a:pt x="0" y="1161592"/>
                              </a:cubicBezTo>
                              <a:lnTo>
                                <a:pt x="0" y="0"/>
                              </a:ln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10" name="フリーフォーム: 図形 5">
                        <a:extLst>
                          <a:ext uri="{FF2B5EF4-FFF2-40B4-BE49-F238E27FC236}">
                            <a16:creationId xmlns:a16="http://schemas.microsoft.com/office/drawing/2014/main" id="{6386F3A9-0A67-4D5E-AF52-3A5F18A9E32C}"/>
                          </a:ext>
                        </a:extLst>
                      </wps:cNvPr>
                      <wps:cNvSpPr>
                        <a:spLocks/>
                      </wps:cNvSpPr>
                      <wps:spPr bwMode="auto">
                        <a:xfrm>
                          <a:off x="1813560" y="7886700"/>
                          <a:ext cx="5958840" cy="2174875"/>
                        </a:xfrm>
                        <a:custGeom>
                          <a:avLst/>
                          <a:gdLst>
                            <a:gd name="connsiteX0" fmla="*/ 5070508 w 5958975"/>
                            <a:gd name="connsiteY0" fmla="*/ 187 h 2175217"/>
                            <a:gd name="connsiteX1" fmla="*/ 5559729 w 5958975"/>
                            <a:gd name="connsiteY1" fmla="*/ 56662 h 2175217"/>
                            <a:gd name="connsiteX2" fmla="*/ 5958975 w 5958975"/>
                            <a:gd name="connsiteY2" fmla="*/ 162121 h 2175217"/>
                            <a:gd name="connsiteX3" fmla="*/ 5958975 w 5958975"/>
                            <a:gd name="connsiteY3" fmla="*/ 2175217 h 2175217"/>
                            <a:gd name="connsiteX4" fmla="*/ 0 w 5958975"/>
                            <a:gd name="connsiteY4" fmla="*/ 2175217 h 2175217"/>
                            <a:gd name="connsiteX5" fmla="*/ 32739 w 5958975"/>
                            <a:gd name="connsiteY5" fmla="*/ 2137811 h 2175217"/>
                            <a:gd name="connsiteX6" fmla="*/ 645924 w 5958975"/>
                            <a:gd name="connsiteY6" fmla="*/ 1437217 h 2175217"/>
                            <a:gd name="connsiteX7" fmla="*/ 2212199 w 5958975"/>
                            <a:gd name="connsiteY7" fmla="*/ 1111252 h 2175217"/>
                            <a:gd name="connsiteX8" fmla="*/ 3855253 w 5958975"/>
                            <a:gd name="connsiteY8" fmla="*/ 679829 h 2175217"/>
                            <a:gd name="connsiteX9" fmla="*/ 3962742 w 5958975"/>
                            <a:gd name="connsiteY9" fmla="*/ 497672 h 2175217"/>
                            <a:gd name="connsiteX10" fmla="*/ 5070508 w 5958975"/>
                            <a:gd name="connsiteY10" fmla="*/ 187 h 21752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958975" h="2175217">
                              <a:moveTo>
                                <a:pt x="5070508" y="187"/>
                              </a:moveTo>
                              <a:cubicBezTo>
                                <a:pt x="5232462" y="-2060"/>
                                <a:pt x="5398495" y="15916"/>
                                <a:pt x="5559729" y="56662"/>
                              </a:cubicBezTo>
                              <a:cubicBezTo>
                                <a:pt x="5559729" y="56662"/>
                                <a:pt x="5559729" y="56662"/>
                                <a:pt x="5958975" y="162121"/>
                              </a:cubicBezTo>
                              <a:lnTo>
                                <a:pt x="5958975" y="2175217"/>
                              </a:lnTo>
                              <a:lnTo>
                                <a:pt x="0" y="2175217"/>
                              </a:lnTo>
                              <a:lnTo>
                                <a:pt x="32739" y="2137811"/>
                              </a:lnTo>
                              <a:cubicBezTo>
                                <a:pt x="203550" y="1942651"/>
                                <a:pt x="405992" y="1711351"/>
                                <a:pt x="645924" y="1437217"/>
                              </a:cubicBezTo>
                              <a:cubicBezTo>
                                <a:pt x="937681" y="1092078"/>
                                <a:pt x="1628685" y="948270"/>
                                <a:pt x="2212199" y="1111252"/>
                              </a:cubicBezTo>
                              <a:cubicBezTo>
                                <a:pt x="2857136" y="1293409"/>
                                <a:pt x="3609562" y="1092078"/>
                                <a:pt x="3855253" y="679829"/>
                              </a:cubicBezTo>
                              <a:cubicBezTo>
                                <a:pt x="3855253" y="679829"/>
                                <a:pt x="3855253" y="679829"/>
                                <a:pt x="3962742" y="497672"/>
                              </a:cubicBezTo>
                              <a:cubicBezTo>
                                <a:pt x="4135493" y="195676"/>
                                <a:pt x="4584646" y="6928"/>
                                <a:pt x="5070508" y="187"/>
                              </a:cubicBez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11" name="フリーフォーム: 図形 6"/>
                      <wps:cNvSpPr>
                        <a:spLocks/>
                      </wps:cNvSpPr>
                      <wps:spPr bwMode="auto">
                        <a:xfrm>
                          <a:off x="0" y="8359140"/>
                          <a:ext cx="6522720" cy="1615440"/>
                        </a:xfrm>
                        <a:custGeom>
                          <a:avLst/>
                          <a:gdLst>
                            <a:gd name="connsiteX0" fmla="*/ 744434 w 6454325"/>
                            <a:gd name="connsiteY0" fmla="*/ 213 h 1454138"/>
                            <a:gd name="connsiteX1" fmla="*/ 2150775 w 6454325"/>
                            <a:gd name="connsiteY1" fmla="*/ 538907 h 1454138"/>
                            <a:gd name="connsiteX2" fmla="*/ 3041810 w 6454325"/>
                            <a:gd name="connsiteY2" fmla="*/ 749894 h 1454138"/>
                            <a:gd name="connsiteX3" fmla="*/ 3180074 w 6454325"/>
                            <a:gd name="connsiteY3" fmla="*/ 721123 h 1454138"/>
                            <a:gd name="connsiteX4" fmla="*/ 4101834 w 6454325"/>
                            <a:gd name="connsiteY4" fmla="*/ 1008834 h 1454138"/>
                            <a:gd name="connsiteX5" fmla="*/ 5100408 w 6454325"/>
                            <a:gd name="connsiteY5" fmla="*/ 1277364 h 1454138"/>
                            <a:gd name="connsiteX6" fmla="*/ 5438387 w 6454325"/>
                            <a:gd name="connsiteY6" fmla="*/ 1171870 h 1454138"/>
                            <a:gd name="connsiteX7" fmla="*/ 6390873 w 6454325"/>
                            <a:gd name="connsiteY7" fmla="*/ 1373267 h 1454138"/>
                            <a:gd name="connsiteX8" fmla="*/ 6436961 w 6454325"/>
                            <a:gd name="connsiteY8" fmla="*/ 1432008 h 1454138"/>
                            <a:gd name="connsiteX9" fmla="*/ 6454325 w 6454325"/>
                            <a:gd name="connsiteY9" fmla="*/ 1454138 h 1454138"/>
                            <a:gd name="connsiteX10" fmla="*/ 0 w 6454325"/>
                            <a:gd name="connsiteY10" fmla="*/ 1454138 h 1454138"/>
                            <a:gd name="connsiteX11" fmla="*/ 0 w 6454325"/>
                            <a:gd name="connsiteY11" fmla="*/ 1417060 h 1454138"/>
                            <a:gd name="connsiteX12" fmla="*/ 0 w 6454325"/>
                            <a:gd name="connsiteY12" fmla="*/ 97751 h 1454138"/>
                            <a:gd name="connsiteX13" fmla="*/ 337979 w 6454325"/>
                            <a:gd name="connsiteY13" fmla="*/ 40209 h 1454138"/>
                            <a:gd name="connsiteX14" fmla="*/ 744434 w 6454325"/>
                            <a:gd name="connsiteY14" fmla="*/ 213 h 14541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454325" h="1454138">
                              <a:moveTo>
                                <a:pt x="744434" y="213"/>
                              </a:moveTo>
                              <a:cubicBezTo>
                                <a:pt x="1327732" y="-7518"/>
                                <a:pt x="1876167" y="196052"/>
                                <a:pt x="2150775" y="538907"/>
                              </a:cubicBezTo>
                              <a:cubicBezTo>
                                <a:pt x="2319764" y="740304"/>
                                <a:pt x="2703831" y="836208"/>
                                <a:pt x="3041810" y="749894"/>
                              </a:cubicBezTo>
                              <a:cubicBezTo>
                                <a:pt x="3041810" y="749894"/>
                                <a:pt x="3041810" y="749894"/>
                                <a:pt x="3180074" y="721123"/>
                              </a:cubicBezTo>
                              <a:cubicBezTo>
                                <a:pt x="3564141" y="625220"/>
                                <a:pt x="3994296" y="759485"/>
                                <a:pt x="4101834" y="1008834"/>
                              </a:cubicBezTo>
                              <a:cubicBezTo>
                                <a:pt x="4224736" y="1267773"/>
                                <a:pt x="4700979" y="1402038"/>
                                <a:pt x="5100408" y="1277364"/>
                              </a:cubicBezTo>
                              <a:cubicBezTo>
                                <a:pt x="5100408" y="1277364"/>
                                <a:pt x="5100408" y="1277364"/>
                                <a:pt x="5438387" y="1171870"/>
                              </a:cubicBezTo>
                              <a:cubicBezTo>
                                <a:pt x="5791729" y="1056786"/>
                                <a:pt x="6221884" y="1152689"/>
                                <a:pt x="6390873" y="1373267"/>
                              </a:cubicBezTo>
                              <a:cubicBezTo>
                                <a:pt x="6390873" y="1373267"/>
                                <a:pt x="6390873" y="1373267"/>
                                <a:pt x="6436961" y="1432008"/>
                              </a:cubicBezTo>
                              <a:lnTo>
                                <a:pt x="6454325" y="1454138"/>
                              </a:lnTo>
                              <a:lnTo>
                                <a:pt x="0" y="1454138"/>
                              </a:lnTo>
                              <a:lnTo>
                                <a:pt x="0" y="1417060"/>
                              </a:lnTo>
                              <a:cubicBezTo>
                                <a:pt x="0" y="1161380"/>
                                <a:pt x="0" y="752292"/>
                                <a:pt x="0" y="97751"/>
                              </a:cubicBezTo>
                              <a:cubicBezTo>
                                <a:pt x="0" y="97751"/>
                                <a:pt x="0" y="97751"/>
                                <a:pt x="337979" y="40209"/>
                              </a:cubicBezTo>
                              <a:cubicBezTo>
                                <a:pt x="473363" y="15034"/>
                                <a:pt x="609826" y="1997"/>
                                <a:pt x="744434" y="213"/>
                              </a:cubicBezTo>
                              <a:close/>
                            </a:path>
                          </a:pathLst>
                        </a:custGeom>
                        <a:solidFill>
                          <a:schemeClr val="accent1"/>
                        </a:solidFill>
                        <a:ln>
                          <a:noFill/>
                        </a:ln>
                      </wps:spPr>
                      <wps:bodyPr vert="horz" wrap="square" lIns="91440" tIns="45720" rIns="91440" bIns="45720" numCol="1" anchor="t" anchorCtr="0" compatLnSpc="1">
                        <a:prstTxWarp prst="textNoShape">
                          <a:avLst/>
                        </a:prstTxWarp>
                        <a:noAutofit/>
                      </wps:bodyPr>
                    </wps:wsp>
                    <wps:wsp>
                      <wps:cNvPr id="13" name="フリーフォーム: 図形 6">
                        <a:extLst>
                          <a:ext uri="{FF2B5EF4-FFF2-40B4-BE49-F238E27FC236}">
                            <a16:creationId xmlns:a16="http://schemas.microsoft.com/office/drawing/2014/main" id="{817974E8-241C-401F-AE08-98B7C1E7C102}"/>
                          </a:ext>
                        </a:extLst>
                      </wps:cNvPr>
                      <wps:cNvSpPr>
                        <a:spLocks/>
                      </wps:cNvSpPr>
                      <wps:spPr bwMode="auto">
                        <a:xfrm>
                          <a:off x="0" y="8602980"/>
                          <a:ext cx="6454140" cy="1453515"/>
                        </a:xfrm>
                        <a:custGeom>
                          <a:avLst/>
                          <a:gdLst>
                            <a:gd name="connsiteX0" fmla="*/ 744434 w 6454325"/>
                            <a:gd name="connsiteY0" fmla="*/ 213 h 1454138"/>
                            <a:gd name="connsiteX1" fmla="*/ 2150775 w 6454325"/>
                            <a:gd name="connsiteY1" fmla="*/ 538907 h 1454138"/>
                            <a:gd name="connsiteX2" fmla="*/ 3041810 w 6454325"/>
                            <a:gd name="connsiteY2" fmla="*/ 749894 h 1454138"/>
                            <a:gd name="connsiteX3" fmla="*/ 3180074 w 6454325"/>
                            <a:gd name="connsiteY3" fmla="*/ 721123 h 1454138"/>
                            <a:gd name="connsiteX4" fmla="*/ 4101834 w 6454325"/>
                            <a:gd name="connsiteY4" fmla="*/ 1008834 h 1454138"/>
                            <a:gd name="connsiteX5" fmla="*/ 5100408 w 6454325"/>
                            <a:gd name="connsiteY5" fmla="*/ 1277364 h 1454138"/>
                            <a:gd name="connsiteX6" fmla="*/ 5438387 w 6454325"/>
                            <a:gd name="connsiteY6" fmla="*/ 1171870 h 1454138"/>
                            <a:gd name="connsiteX7" fmla="*/ 6390873 w 6454325"/>
                            <a:gd name="connsiteY7" fmla="*/ 1373267 h 1454138"/>
                            <a:gd name="connsiteX8" fmla="*/ 6436961 w 6454325"/>
                            <a:gd name="connsiteY8" fmla="*/ 1432008 h 1454138"/>
                            <a:gd name="connsiteX9" fmla="*/ 6454325 w 6454325"/>
                            <a:gd name="connsiteY9" fmla="*/ 1454138 h 1454138"/>
                            <a:gd name="connsiteX10" fmla="*/ 0 w 6454325"/>
                            <a:gd name="connsiteY10" fmla="*/ 1454138 h 1454138"/>
                            <a:gd name="connsiteX11" fmla="*/ 0 w 6454325"/>
                            <a:gd name="connsiteY11" fmla="*/ 1417060 h 1454138"/>
                            <a:gd name="connsiteX12" fmla="*/ 0 w 6454325"/>
                            <a:gd name="connsiteY12" fmla="*/ 97751 h 1454138"/>
                            <a:gd name="connsiteX13" fmla="*/ 337979 w 6454325"/>
                            <a:gd name="connsiteY13" fmla="*/ 40209 h 1454138"/>
                            <a:gd name="connsiteX14" fmla="*/ 744434 w 6454325"/>
                            <a:gd name="connsiteY14" fmla="*/ 213 h 14541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454325" h="1454138">
                              <a:moveTo>
                                <a:pt x="744434" y="213"/>
                              </a:moveTo>
                              <a:cubicBezTo>
                                <a:pt x="1327732" y="-7518"/>
                                <a:pt x="1876167" y="196052"/>
                                <a:pt x="2150775" y="538907"/>
                              </a:cubicBezTo>
                              <a:cubicBezTo>
                                <a:pt x="2319764" y="740304"/>
                                <a:pt x="2703831" y="836208"/>
                                <a:pt x="3041810" y="749894"/>
                              </a:cubicBezTo>
                              <a:cubicBezTo>
                                <a:pt x="3041810" y="749894"/>
                                <a:pt x="3041810" y="749894"/>
                                <a:pt x="3180074" y="721123"/>
                              </a:cubicBezTo>
                              <a:cubicBezTo>
                                <a:pt x="3564141" y="625220"/>
                                <a:pt x="3994296" y="759485"/>
                                <a:pt x="4101834" y="1008834"/>
                              </a:cubicBezTo>
                              <a:cubicBezTo>
                                <a:pt x="4224736" y="1267773"/>
                                <a:pt x="4700979" y="1402038"/>
                                <a:pt x="5100408" y="1277364"/>
                              </a:cubicBezTo>
                              <a:cubicBezTo>
                                <a:pt x="5100408" y="1277364"/>
                                <a:pt x="5100408" y="1277364"/>
                                <a:pt x="5438387" y="1171870"/>
                              </a:cubicBezTo>
                              <a:cubicBezTo>
                                <a:pt x="5791729" y="1056786"/>
                                <a:pt x="6221884" y="1152689"/>
                                <a:pt x="6390873" y="1373267"/>
                              </a:cubicBezTo>
                              <a:cubicBezTo>
                                <a:pt x="6390873" y="1373267"/>
                                <a:pt x="6390873" y="1373267"/>
                                <a:pt x="6436961" y="1432008"/>
                              </a:cubicBezTo>
                              <a:lnTo>
                                <a:pt x="6454325" y="1454138"/>
                              </a:lnTo>
                              <a:lnTo>
                                <a:pt x="0" y="1454138"/>
                              </a:lnTo>
                              <a:lnTo>
                                <a:pt x="0" y="1417060"/>
                              </a:lnTo>
                              <a:cubicBezTo>
                                <a:pt x="0" y="1161380"/>
                                <a:pt x="0" y="752292"/>
                                <a:pt x="0" y="97751"/>
                              </a:cubicBezTo>
                              <a:cubicBezTo>
                                <a:pt x="0" y="97751"/>
                                <a:pt x="0" y="97751"/>
                                <a:pt x="337979" y="40209"/>
                              </a:cubicBezTo>
                              <a:cubicBezTo>
                                <a:pt x="473363" y="15034"/>
                                <a:pt x="609826" y="1997"/>
                                <a:pt x="744434" y="213"/>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w:pict>
            <v:group w14:anchorId="31F8EF3F" id="グループ 12" o:spid="_x0000_s1026" alt="decorative elements" style="position:absolute;left:0;text-align:left;margin-left:0;margin-top:0;width:612pt;height:792.25pt;z-index:251662336;mso-width-percent:1000;mso-height-percent:1000;mso-position-horizontal:center;mso-position-horizontal-relative:page;mso-position-vertical:center;mso-position-vertical-relative:page;mso-width-percent:1000;mso-height-percent:1000" coordsize="77724,10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">
              <v:shape id="フリーフォーム: 図形 4" o:spid="_x0000_s1027" style="position:absolute;top:76581;width:64236;height:23964;visibility:visible;mso-wrap-style:square;v-text-anchor:top" coordsize="6251208,216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" path="m1173985,598v419730,11402,821910,185599,1030658,482102c2363060,722298,2759104,827722,3102342,722298v145216,-47919,145216,-47919,145216,-47919c3656803,549787,4132055,741466,4211264,1057737v66008,268351,396044,460030,778886,421694c5293784,1450680,5293784,1450680,5293784,1450680v303633,-28752,607266,105423,726080,306686c6102373,1901126,6174569,2026915,6237739,2136981r13469,23467l,2160448,,300604c607267,89757,607267,89757,607267,89757,788787,23868,983199,-4585,1173985,598xe" fillcolor="#0f3344 [3204]" stroked="f">
                <v:path arrowok="t" o:connecttype="custom" o:connectlocs="1206372,663;2265462,535438;3187926,801213;3337148,748059;4327440,1173301;5127813,1641068;5439824,1609176;6185934,1949369;6409819,2370459;6423660,2396490;0,2396490;0,333447;624020,99563;1206372,663" o:connectangles="0,0,0,0,0,0,0,0,0,0,0,0,0,0"/>
              </v:shape>
              <v:shape id="フリーフォーム: 図形 4" o:spid="_x0000_s1028" style="position:absolute;top:78943;width:62512;height:21604;visibility:visible;mso-wrap-style:square;v-text-anchor:top" coordsize="6251208,216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" path="m1173985,598v419730,11402,821910,185599,1030658,482102c2363060,722298,2759104,827722,3102342,722298v145216,-47919,145216,-47919,145216,-47919c3656803,549787,4132055,741466,4211264,1057737v66008,268351,396044,460030,778886,421694c5293784,1450680,5293784,1450680,5293784,1450680v303633,-28752,607266,105423,726080,306686c6102373,1901126,6174569,2026915,6237739,2136981r13469,23467l,2160448,,300604c607267,89757,607267,89757,607267,89757,788787,23868,983199,-4585,1173985,598xe" fillcolor="#fcea10 [3207]" stroked="f">
                <v:path arrowok="t" o:connecttype="custom" o:connectlocs="1173985,598;2204643,482700;3102342,722298;3247558,674379;4211264,1057737;4990150,1479431;5293784,1450680;6019864,1757366;6237739,2136981;6251208,2160448;0,2160448;0,300604;607267,89757;1173985,598" o:connectangles="0,0,0,0,0,0,0,0,0,0,0,0,0,0"/>
              </v:shape>
              <v:shape id="フリーフォーム: 図形 5" o:spid="_x0000_s1029" style="position:absolute;left:16535;top:76276;width:61189;height:24339;visibility:visible;mso-wrap-style:square;v-text-anchor:top" coordsize="5958975,217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" path="m5070508,187v161954,-2247,327987,15729,489221,56475c5559729,56662,5559729,56662,5958975,162121r,2013096l,2175217r32739,-37406c203550,1942651,405992,1711351,645924,1437217,937681,1092078,1628685,948270,2212199,1111252v644937,182157,1397363,-19174,1643054,-431423c3855253,679829,3855253,679829,3962742,497672,4135493,195676,4584646,6928,5070508,187xe" fillcolor="#0f3344 [3204]" stroked="f">
                <v:path arrowok="t" o:connecttype="custom" o:connectlocs="5206555,209;5708902,63402;6118860,181405;6118860,2433955;0,2433955;33617,2392100;663255,1608171;2271554,1243433;3958693,760693;4069066,556869;5206555,209" o:connectangles="0,0,0,0,0,0,0,0,0,0,0"/>
              </v:shape>
              <v:shape id="フリーフォーム: 図形 3" o:spid="_x0000_s1030" style="position:absolute;width:39700;height:16002;visibility:visible;mso-wrap-style:square;v-text-anchor:top" coordsize="3589746,134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" path="m,l3589746,,3455255,28500v-374112,91872,-684912,271080,-830720,516073c2624535,544573,2624535,544573,2486402,762345,2194787,1234183,1304594,1470102,506489,1279552v,,,,-506489,-117960l,xe" fillcolor="#0f3344 [3204]" stroked="f">
                <v:path arrowok="t" o:connecttype="custom" o:connectlocs="0,0;3970020,0;3821282,33890;2902561,647559;2749795,906515;560143,1521533;0,1381265;0,0" o:connectangles="0,0,0,0,0,0,0,0"/>
              </v:shape>
              <v:shape id="フリーフォーム: 図形 3" o:spid="_x0000_s1031" style="position:absolute;left:76;width:35897;height:13457;visibility:visible;mso-wrap-style:square;v-text-anchor:top" coordsize="3589746,134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" path="m,l3589746,,3455255,28500v-374112,91872,-684912,271080,-830720,516073c2624535,544573,2624535,544573,2486402,762345,2194787,1234183,1304594,1470102,506489,1279552v,,,,-506489,-117960l,xe" fillcolor="#e5d8ea [3205]" stroked="f">
                <v:path arrowok="t" o:connecttype="custom" o:connectlocs="0,0;3589746,0;3455255,28500;2624535,544573;2486402,762345;506489,1279552;0,1161592;0,0" o:connectangles="0,0,0,0,0,0,0,0"/>
              </v:shape>
              <v:shape id="フリーフォーム: 図形 5" o:spid="_x0000_s1032" style="position:absolute;left:18135;top:78867;width:59589;height:21748;visibility:visible;mso-wrap-style:square;v-text-anchor:top" coordsize="5958975,217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" path="m5070508,187v161954,-2247,327987,15729,489221,56475c5559729,56662,5559729,56662,5958975,162121r,2013096l,2175217r32739,-37406c203550,1942651,405992,1711351,645924,1437217,937681,1092078,1628685,948270,2212199,1111252v644937,182157,1397363,-19174,1643054,-431423c3855253,679829,3855253,679829,3962742,497672,4135493,195676,4584646,6928,5070508,187xe" fillcolor="#e5d8ea [3205]" stroked="f">
                <v:path arrowok="t" o:connecttype="custom" o:connectlocs="5070393,187;5559603,56653;5958840,162096;5958840,2174875;0,2174875;32738,2137475;645909,1436991;2212149,1111077;3855166,679722;3962652,497594;5070393,187" o:connectangles="0,0,0,0,0,0,0,0,0,0,0"/>
              </v:shape>
              <v:shape id="フリーフォーム: 図形 6" o:spid="_x0000_s1033" style="position:absolute;top:83591;width:65227;height:16154;visibility:visible;mso-wrap-style:square;v-text-anchor:top" coordsize="6454325,145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" path="m744434,213v583298,-7731,1131733,195839,1406341,538694c2319764,740304,2703831,836208,3041810,749894v,,,,138264,-28771c3564141,625220,3994296,759485,4101834,1008834v122902,258939,599145,393204,998574,268530c5100408,1277364,5100408,1277364,5438387,1171870v353342,-115084,783497,-19181,952486,201397c6390873,1373267,6390873,1373267,6436961,1432008r17364,22130l,1454138r,-37078c,1161380,,752292,,97751v,,,,337979,-57542c473363,15034,609826,1997,744434,213xe" fillcolor="#0f3344 [3204]" stroked="f">
                <v:path arrowok="t" o:connecttype="custom" o:connectlocs="752323,237;2173566,598686;3074043,833077;3213773,801114;4145300,1120740;5154456,1419057;5496016,1301861;6458596,1525598;6505172,1590855;6522720,1615440;0,1615440;0,1574249;0,108594;341560,44669;752323,237" o:connectangles="0,0,0,0,0,0,0,0,0,0,0,0,0,0,0"/>
              </v:shape>
              <v:shape id="フリーフォーム: 図形 6" o:spid="_x0000_s1034" style="position:absolute;top:86029;width:64541;height:14535;visibility:visible;mso-wrap-style:square;v-text-anchor:top" coordsize="6454325,145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" path="m744434,213v583298,-7731,1131733,195839,1406341,538694c2319764,740304,2703831,836208,3041810,749894v,,,,138264,-28771c3564141,625220,3994296,759485,4101834,1008834v122902,258939,599145,393204,998574,268530c5100408,1277364,5100408,1277364,5438387,1171870v353342,-115084,783497,-19181,952486,201397c6390873,1373267,6390873,1373267,6436961,1432008r17364,22130l,1454138r,-37078c,1161380,,752292,,97751v,,,,337979,-57542c473363,15034,609826,1997,744434,213xe" fillcolor="#f8c4d7 [3206]" stroked="f">
                <v:path arrowok="t" o:connecttype="custom" o:connectlocs="744413,213;2150713,538676;3041723,749573;3179983,720814;4101716,1008402;5100262,1276817;5438231,1171368;6390690,1372679;6436776,1431394;6454140,1453515;0,1453515;0,1416453;0,97709;337969,40192;744413,213" o:connectangles="0,0,0,0,0,0,0,0,0,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8D3" w:rsidRDefault="00CB0809">
    <w:r>
      <w:rPr>
        <w:noProof/>
      </w:rPr>
      <mc:AlternateContent>
        <mc:Choice Requires="wpg">
          <w:drawing>
            <wp:inline distT="0" distB="0" distL="0" distR="0" wp14:anchorId="3149FDF2" wp14:editId="74F7762D">
              <wp:extent cx="7782130" cy="10065662"/>
              <wp:effectExtent l="0" t="0" r="9525" b="0"/>
              <wp:docPr id="17" name="グループ 1" descr="decorative element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0" name="フリーフォーム 6"/>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フリーフォーム: 図形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フリーフォーム: 図形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25" name="フリーフォーム: 図形 31"/>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8" name="フリーフォーム: 図形 30"/>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9" name="フリーフォーム 8"/>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フリーフォーム: 図形 29"/>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31" name="フリーフォーム 8"/>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4AD0BADF" id="グループ 1" o:spid="_x0000_s1026" alt="decorative elements" style="width:612.75pt;height:792.55pt;mso-position-horizontal-relative:char;mso-position-vertical-relative:line"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">
              <v:shape id="フリーフォーム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e5d8ea [3205]" stroked="f">
                <v:path arrowok="t" o:connecttype="custom" o:connectlocs="0,0;0,3720166;775457,2545809;962637,2332290;1185469,2118770;5178629,591285;7772400,591285;7772400,0;0,0" o:connectangles="0,0,0,0,0,0,0,0,0"/>
              </v:shape>
              <v:shape id="フリーフォーム: 図形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フリーフォーム: 図形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f8c4d7 [3206]" stroked="f">
                <v:path arrowok="t" o:connecttype="custom" o:connectlocs="2307676,2684454;2409112,2403672;5438,5426;0,0;0,454256;5467,469395;35142,506832;2135192,2594263;2180846,2639642;2307676,2684454" o:connectangles="0,0,0,0,0,0,0,0,0,0"/>
              </v:shape>
              <v:shape id="フリーフォーム: 図形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e5d8ea [3205]" stroked="f">
                <v:path arrowok="t" o:connecttype="custom" o:connectlocs="1070039,0;1070039,950237;0,950237" o:connectangles="0,0,0"/>
              </v:shape>
              <v:shape id="フリーフォーム: 図形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f8c4d7 [3206]" stroked="f">
                <v:path arrowok="t" o:connecttype="custom" o:connectlocs="1991837,0;1991837,238843;1991837,829191;925407,1776225;0,1776225" o:connectangles="0,0,0,0,0"/>
              </v:shape>
              <v:shape id="フリーフォーム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fcea10 [3207]" stroked="f">
                <v:path arrowok="t" o:connecttype="custom" o:connectlocs="95230,1412099;1670857,0;1679514,0;1679514,232763;1679514,256040;1644885,302593;277033,1528480;242404,1559515;95230,1412099" o:connectangles="0,0,0,0,0,0,0,0,0"/>
              </v:shape>
              <v:shape id="フリーフォーム: 図形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フリーフォーム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0f3344 [3204]" stroked="f">
                <v:path arrowok="t" o:connecttype="custom" o:connectlocs="96145,1412099;1686915,0;1695655,0;1695655,232763;1695655,256040;1660693,302593;279696,1528480;244734,1559515;96145,1412099" o:connectangles="0,0,0,0,0,0,0,0,0"/>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225134"/>
    <w:multiLevelType w:val="hybridMultilevel"/>
    <w:tmpl w:val="57BC4990"/>
    <w:lvl w:ilvl="0" w:tplc="FF56254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037D74FC"/>
    <w:multiLevelType w:val="multilevel"/>
    <w:tmpl w:val="04090023"/>
    <w:styleLink w:val="a1"/>
    <w:lvl w:ilvl="0">
      <w:start w:val="1"/>
      <w:numFmt w:val="upperRoman"/>
      <w:lvlText w:val="Article %1."/>
      <w:lvlJc w:val="left"/>
      <w:pPr>
        <w:ind w:left="0" w:firstLine="0"/>
      </w:pPr>
      <w:rPr>
        <w:rFonts w:ascii="Meiryo UI" w:eastAsia="Meiryo UI" w:hAnsi="Meiryo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9135E53"/>
    <w:multiLevelType w:val="hybridMultilevel"/>
    <w:tmpl w:val="AE0C9914"/>
    <w:lvl w:ilvl="0" w:tplc="E49CCCC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55A1BD8"/>
    <w:multiLevelType w:val="hybridMultilevel"/>
    <w:tmpl w:val="5A2CD0B2"/>
    <w:lvl w:ilvl="0" w:tplc="6368F1B6">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4" w15:restartNumberingAfterBreak="0">
    <w:nsid w:val="480076F3"/>
    <w:multiLevelType w:val="hybridMultilevel"/>
    <w:tmpl w:val="BD8C22B6"/>
    <w:lvl w:ilvl="0" w:tplc="6CC2E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3C52C6"/>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4F4370"/>
    <w:multiLevelType w:val="hybridMultilevel"/>
    <w:tmpl w:val="C6400C00"/>
    <w:lvl w:ilvl="0" w:tplc="9EDCEE92">
      <w:start w:val="1"/>
      <w:numFmt w:val="decimalEnclosedCircle"/>
      <w:lvlText w:val="%1"/>
      <w:lvlJc w:val="left"/>
      <w:pPr>
        <w:ind w:left="570" w:hanging="360"/>
      </w:pPr>
      <w:rPr>
        <w:rFonts w:hint="default"/>
      </w:rPr>
    </w:lvl>
    <w:lvl w:ilvl="1" w:tplc="DDDE2A12">
      <w:start w:val="2"/>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702368C"/>
    <w:multiLevelType w:val="hybridMultilevel"/>
    <w:tmpl w:val="F48AD508"/>
    <w:lvl w:ilvl="0" w:tplc="9EDCEE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207D37"/>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2B922D8"/>
    <w:multiLevelType w:val="hybridMultilevel"/>
    <w:tmpl w:val="2FA2DC62"/>
    <w:lvl w:ilvl="0" w:tplc="5DC82F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440AC0"/>
    <w:multiLevelType w:val="hybridMultilevel"/>
    <w:tmpl w:val="6BF04BDA"/>
    <w:lvl w:ilvl="0" w:tplc="1A128A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1"/>
  </w:num>
  <w:num w:numId="14">
    <w:abstractNumId w:val="13"/>
  </w:num>
  <w:num w:numId="15">
    <w:abstractNumId w:val="19"/>
  </w:num>
  <w:num w:numId="16">
    <w:abstractNumId w:val="14"/>
  </w:num>
  <w:num w:numId="17">
    <w:abstractNumId w:val="10"/>
  </w:num>
  <w:num w:numId="18">
    <w:abstractNumId w:val="20"/>
  </w:num>
  <w:num w:numId="19">
    <w:abstractNumId w:val="12"/>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D0"/>
    <w:rsid w:val="000115CE"/>
    <w:rsid w:val="00017349"/>
    <w:rsid w:val="00074329"/>
    <w:rsid w:val="000828F4"/>
    <w:rsid w:val="000B19C2"/>
    <w:rsid w:val="000C61C7"/>
    <w:rsid w:val="000F51EC"/>
    <w:rsid w:val="000F7122"/>
    <w:rsid w:val="00107C8E"/>
    <w:rsid w:val="001B4EEF"/>
    <w:rsid w:val="001B689C"/>
    <w:rsid w:val="00200635"/>
    <w:rsid w:val="00254E0D"/>
    <w:rsid w:val="002A0A1B"/>
    <w:rsid w:val="002C3CAA"/>
    <w:rsid w:val="002E706D"/>
    <w:rsid w:val="003068CE"/>
    <w:rsid w:val="00320E26"/>
    <w:rsid w:val="0038000D"/>
    <w:rsid w:val="00385ACF"/>
    <w:rsid w:val="003C59F2"/>
    <w:rsid w:val="003F0091"/>
    <w:rsid w:val="00410197"/>
    <w:rsid w:val="00477474"/>
    <w:rsid w:val="00480B7F"/>
    <w:rsid w:val="004843A5"/>
    <w:rsid w:val="004A1893"/>
    <w:rsid w:val="004C4A44"/>
    <w:rsid w:val="004E63AD"/>
    <w:rsid w:val="004F28F0"/>
    <w:rsid w:val="005125BB"/>
    <w:rsid w:val="005264AB"/>
    <w:rsid w:val="00537F9C"/>
    <w:rsid w:val="00572222"/>
    <w:rsid w:val="005B5235"/>
    <w:rsid w:val="005D3DA6"/>
    <w:rsid w:val="00640EA9"/>
    <w:rsid w:val="006640DA"/>
    <w:rsid w:val="00666298"/>
    <w:rsid w:val="006C6042"/>
    <w:rsid w:val="006D453E"/>
    <w:rsid w:val="00712622"/>
    <w:rsid w:val="00737C3E"/>
    <w:rsid w:val="00744EA9"/>
    <w:rsid w:val="00752FC4"/>
    <w:rsid w:val="00757E9C"/>
    <w:rsid w:val="007B4C91"/>
    <w:rsid w:val="007D70F7"/>
    <w:rsid w:val="00826F44"/>
    <w:rsid w:val="00830C5F"/>
    <w:rsid w:val="008340C6"/>
    <w:rsid w:val="00834A33"/>
    <w:rsid w:val="0086067F"/>
    <w:rsid w:val="00885FEF"/>
    <w:rsid w:val="00896EE1"/>
    <w:rsid w:val="008C1482"/>
    <w:rsid w:val="008D0AA7"/>
    <w:rsid w:val="008E172E"/>
    <w:rsid w:val="00912A0A"/>
    <w:rsid w:val="009468D3"/>
    <w:rsid w:val="009B2FD0"/>
    <w:rsid w:val="009B40D3"/>
    <w:rsid w:val="00A06B39"/>
    <w:rsid w:val="00A12256"/>
    <w:rsid w:val="00A17117"/>
    <w:rsid w:val="00A763AE"/>
    <w:rsid w:val="00B054A4"/>
    <w:rsid w:val="00B4528D"/>
    <w:rsid w:val="00B63133"/>
    <w:rsid w:val="00B73C36"/>
    <w:rsid w:val="00BC0F0A"/>
    <w:rsid w:val="00BC4B25"/>
    <w:rsid w:val="00C11980"/>
    <w:rsid w:val="00C25737"/>
    <w:rsid w:val="00C46CD6"/>
    <w:rsid w:val="00C734CB"/>
    <w:rsid w:val="00C73B48"/>
    <w:rsid w:val="00C772B4"/>
    <w:rsid w:val="00CB0809"/>
    <w:rsid w:val="00CD31DA"/>
    <w:rsid w:val="00D04123"/>
    <w:rsid w:val="00D06525"/>
    <w:rsid w:val="00D149F1"/>
    <w:rsid w:val="00D36106"/>
    <w:rsid w:val="00D559EF"/>
    <w:rsid w:val="00D56B94"/>
    <w:rsid w:val="00D919BC"/>
    <w:rsid w:val="00DA568F"/>
    <w:rsid w:val="00DC7840"/>
    <w:rsid w:val="00EF1513"/>
    <w:rsid w:val="00F1217C"/>
    <w:rsid w:val="00F31E40"/>
    <w:rsid w:val="00F71D73"/>
    <w:rsid w:val="00F763B1"/>
    <w:rsid w:val="00F90A6A"/>
    <w:rsid w:val="00FA402E"/>
    <w:rsid w:val="00FB49C2"/>
    <w:rsid w:val="00FE144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461C3"/>
  <w15:docId w15:val="{9B39D275-0FC4-447E-8898-8F19433D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2" w:themeShade="BF"/>
        <w:sz w:val="22"/>
        <w:szCs w:val="22"/>
        <w:lang w:val="en-US" w:eastAsia="ja-JP"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919BC"/>
    <w:rPr>
      <w:rFonts w:ascii="Meiryo UI" w:eastAsia="Meiryo UI" w:hAnsi="Meiryo UI"/>
      <w:color w:val="auto"/>
      <w:sz w:val="24"/>
    </w:rPr>
  </w:style>
  <w:style w:type="paragraph" w:styleId="1">
    <w:name w:val="heading 1"/>
    <w:basedOn w:val="a2"/>
    <w:next w:val="a2"/>
    <w:link w:val="10"/>
    <w:uiPriority w:val="9"/>
    <w:semiHidden/>
    <w:rsid w:val="004843A5"/>
    <w:pPr>
      <w:keepNext/>
      <w:keepLines/>
      <w:spacing w:before="480" w:after="0"/>
      <w:outlineLvl w:val="0"/>
    </w:pPr>
    <w:rPr>
      <w:rFonts w:cstheme="majorBidi"/>
      <w:b/>
      <w:bCs/>
      <w:color w:val="7F4F92" w:themeColor="accent2" w:themeShade="80"/>
      <w:sz w:val="28"/>
      <w:szCs w:val="28"/>
    </w:rPr>
  </w:style>
  <w:style w:type="paragraph" w:styleId="21">
    <w:name w:val="heading 2"/>
    <w:basedOn w:val="a2"/>
    <w:next w:val="a2"/>
    <w:link w:val="22"/>
    <w:uiPriority w:val="9"/>
    <w:semiHidden/>
    <w:rsid w:val="004843A5"/>
    <w:pPr>
      <w:keepNext/>
      <w:keepLines/>
      <w:spacing w:before="200" w:after="0"/>
      <w:outlineLvl w:val="1"/>
    </w:pPr>
    <w:rPr>
      <w:rFonts w:cstheme="majorBidi"/>
      <w:b/>
      <w:bCs/>
      <w:color w:val="262626" w:themeColor="text1" w:themeTint="D9"/>
      <w:sz w:val="26"/>
      <w:szCs w:val="26"/>
    </w:rPr>
  </w:style>
  <w:style w:type="paragraph" w:styleId="31">
    <w:name w:val="heading 3"/>
    <w:basedOn w:val="a2"/>
    <w:next w:val="a2"/>
    <w:link w:val="32"/>
    <w:uiPriority w:val="9"/>
    <w:semiHidden/>
    <w:unhideWhenUsed/>
    <w:qFormat/>
    <w:rsid w:val="004843A5"/>
    <w:pPr>
      <w:keepNext/>
      <w:keepLines/>
      <w:spacing w:before="40" w:after="0"/>
      <w:outlineLvl w:val="2"/>
    </w:pPr>
    <w:rPr>
      <w:rFonts w:cstheme="majorBidi"/>
      <w:color w:val="071921" w:themeColor="accent1" w:themeShade="7F"/>
      <w:szCs w:val="24"/>
    </w:rPr>
  </w:style>
  <w:style w:type="paragraph" w:styleId="41">
    <w:name w:val="heading 4"/>
    <w:basedOn w:val="a2"/>
    <w:next w:val="a2"/>
    <w:link w:val="42"/>
    <w:uiPriority w:val="9"/>
    <w:semiHidden/>
    <w:unhideWhenUsed/>
    <w:qFormat/>
    <w:rsid w:val="004843A5"/>
    <w:pPr>
      <w:keepNext/>
      <w:keepLines/>
      <w:spacing w:before="40" w:after="0"/>
      <w:outlineLvl w:val="3"/>
    </w:pPr>
    <w:rPr>
      <w:rFonts w:cstheme="majorBidi"/>
      <w:i/>
      <w:iCs/>
      <w:color w:val="0B2632" w:themeColor="accent1" w:themeShade="BF"/>
    </w:rPr>
  </w:style>
  <w:style w:type="paragraph" w:styleId="51">
    <w:name w:val="heading 5"/>
    <w:basedOn w:val="a2"/>
    <w:next w:val="a2"/>
    <w:link w:val="52"/>
    <w:uiPriority w:val="9"/>
    <w:semiHidden/>
    <w:unhideWhenUsed/>
    <w:qFormat/>
    <w:rsid w:val="004843A5"/>
    <w:pPr>
      <w:keepNext/>
      <w:keepLines/>
      <w:spacing w:before="40" w:after="0"/>
      <w:outlineLvl w:val="4"/>
    </w:pPr>
    <w:rPr>
      <w:rFonts w:cstheme="majorBidi"/>
      <w:color w:val="0B2632" w:themeColor="accent1" w:themeShade="BF"/>
    </w:rPr>
  </w:style>
  <w:style w:type="paragraph" w:styleId="6">
    <w:name w:val="heading 6"/>
    <w:basedOn w:val="a2"/>
    <w:next w:val="a2"/>
    <w:link w:val="60"/>
    <w:uiPriority w:val="9"/>
    <w:semiHidden/>
    <w:unhideWhenUsed/>
    <w:qFormat/>
    <w:rsid w:val="004843A5"/>
    <w:pPr>
      <w:keepNext/>
      <w:keepLines/>
      <w:spacing w:before="40" w:after="0"/>
      <w:outlineLvl w:val="5"/>
    </w:pPr>
    <w:rPr>
      <w:rFonts w:cstheme="majorBidi"/>
      <w:color w:val="071921" w:themeColor="accent1" w:themeShade="7F"/>
    </w:rPr>
  </w:style>
  <w:style w:type="paragraph" w:styleId="7">
    <w:name w:val="heading 7"/>
    <w:basedOn w:val="a2"/>
    <w:next w:val="a2"/>
    <w:link w:val="70"/>
    <w:uiPriority w:val="9"/>
    <w:semiHidden/>
    <w:unhideWhenUsed/>
    <w:qFormat/>
    <w:rsid w:val="004843A5"/>
    <w:pPr>
      <w:keepNext/>
      <w:keepLines/>
      <w:spacing w:before="40" w:after="0"/>
      <w:outlineLvl w:val="6"/>
    </w:pPr>
    <w:rPr>
      <w:rFonts w:cstheme="majorBidi"/>
      <w:i/>
      <w:iCs/>
      <w:color w:val="071921" w:themeColor="accent1" w:themeShade="7F"/>
    </w:rPr>
  </w:style>
  <w:style w:type="paragraph" w:styleId="8">
    <w:name w:val="heading 8"/>
    <w:basedOn w:val="a2"/>
    <w:next w:val="a2"/>
    <w:link w:val="80"/>
    <w:uiPriority w:val="9"/>
    <w:semiHidden/>
    <w:unhideWhenUsed/>
    <w:qFormat/>
    <w:rsid w:val="004843A5"/>
    <w:pPr>
      <w:keepNext/>
      <w:keepLines/>
      <w:spacing w:before="40" w:after="0"/>
      <w:outlineLvl w:val="7"/>
    </w:pPr>
    <w:rPr>
      <w:rFonts w:cstheme="majorBidi"/>
      <w:color w:val="272727" w:themeColor="text1" w:themeTint="D8"/>
      <w:szCs w:val="21"/>
    </w:rPr>
  </w:style>
  <w:style w:type="paragraph" w:styleId="9">
    <w:name w:val="heading 9"/>
    <w:basedOn w:val="a2"/>
    <w:next w:val="a2"/>
    <w:link w:val="90"/>
    <w:uiPriority w:val="9"/>
    <w:semiHidden/>
    <w:unhideWhenUsed/>
    <w:qFormat/>
    <w:rsid w:val="004843A5"/>
    <w:pPr>
      <w:keepNext/>
      <w:keepLines/>
      <w:spacing w:before="40" w:after="0"/>
      <w:outlineLvl w:val="8"/>
    </w:pPr>
    <w:rPr>
      <w:rFonts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semiHidden/>
    <w:rsid w:val="004843A5"/>
    <w:pPr>
      <w:spacing w:after="0" w:line="240" w:lineRule="auto"/>
    </w:pPr>
  </w:style>
  <w:style w:type="character" w:customStyle="1" w:styleId="a7">
    <w:name w:val="ヘッダー (文字)"/>
    <w:basedOn w:val="a3"/>
    <w:link w:val="a6"/>
    <w:uiPriority w:val="99"/>
    <w:semiHidden/>
    <w:rsid w:val="004843A5"/>
    <w:rPr>
      <w:rFonts w:ascii="Meiryo UI" w:eastAsia="Meiryo UI" w:hAnsi="Meiryo UI"/>
      <w:color w:val="auto"/>
      <w:sz w:val="24"/>
    </w:rPr>
  </w:style>
  <w:style w:type="paragraph" w:styleId="a8">
    <w:name w:val="footer"/>
    <w:basedOn w:val="a2"/>
    <w:link w:val="a9"/>
    <w:uiPriority w:val="99"/>
    <w:semiHidden/>
    <w:rsid w:val="004843A5"/>
    <w:pPr>
      <w:spacing w:after="0" w:line="240" w:lineRule="auto"/>
      <w:ind w:left="-720" w:right="-720"/>
      <w:jc w:val="center"/>
    </w:pPr>
    <w:rPr>
      <w:color w:val="7F4F92" w:themeColor="accent2" w:themeShade="80"/>
    </w:rPr>
  </w:style>
  <w:style w:type="character" w:customStyle="1" w:styleId="a9">
    <w:name w:val="フッター (文字)"/>
    <w:basedOn w:val="a3"/>
    <w:link w:val="a8"/>
    <w:uiPriority w:val="99"/>
    <w:semiHidden/>
    <w:rsid w:val="004843A5"/>
    <w:rPr>
      <w:rFonts w:ascii="Meiryo UI" w:eastAsia="Meiryo UI" w:hAnsi="Meiryo UI"/>
      <w:color w:val="7F4F92" w:themeColor="accent2" w:themeShade="80"/>
      <w:sz w:val="24"/>
    </w:rPr>
  </w:style>
  <w:style w:type="character" w:styleId="aa">
    <w:name w:val="Placeholder Text"/>
    <w:basedOn w:val="a3"/>
    <w:uiPriority w:val="99"/>
    <w:semiHidden/>
    <w:rsid w:val="004843A5"/>
    <w:rPr>
      <w:rFonts w:ascii="Meiryo UI" w:eastAsia="Meiryo UI" w:hAnsi="Meiryo UI"/>
      <w:color w:val="BFBFBF" w:themeColor="accent5" w:themeShade="BF"/>
      <w:sz w:val="22"/>
    </w:rPr>
  </w:style>
  <w:style w:type="paragraph" w:customStyle="1" w:styleId="ab">
    <w:name w:val="連絡先情報"/>
    <w:basedOn w:val="a2"/>
    <w:uiPriority w:val="3"/>
    <w:qFormat/>
    <w:rsid w:val="004843A5"/>
    <w:pPr>
      <w:spacing w:after="0"/>
      <w:jc w:val="right"/>
    </w:pPr>
    <w:rPr>
      <w:sz w:val="20"/>
      <w:szCs w:val="18"/>
    </w:rPr>
  </w:style>
  <w:style w:type="paragraph" w:styleId="ac">
    <w:name w:val="Date"/>
    <w:basedOn w:val="a2"/>
    <w:next w:val="ad"/>
    <w:link w:val="ae"/>
    <w:uiPriority w:val="4"/>
    <w:unhideWhenUsed/>
    <w:qFormat/>
    <w:rsid w:val="004843A5"/>
    <w:pPr>
      <w:spacing w:before="480" w:after="600"/>
    </w:pPr>
  </w:style>
  <w:style w:type="character" w:customStyle="1" w:styleId="ae">
    <w:name w:val="日付 (文字)"/>
    <w:basedOn w:val="a3"/>
    <w:link w:val="ac"/>
    <w:uiPriority w:val="4"/>
    <w:rsid w:val="004843A5"/>
    <w:rPr>
      <w:rFonts w:ascii="Meiryo UI" w:eastAsia="Meiryo UI" w:hAnsi="Meiryo UI"/>
      <w:color w:val="auto"/>
      <w:sz w:val="24"/>
    </w:rPr>
  </w:style>
  <w:style w:type="paragraph" w:styleId="af">
    <w:name w:val="Closing"/>
    <w:basedOn w:val="a2"/>
    <w:next w:val="af0"/>
    <w:link w:val="af1"/>
    <w:uiPriority w:val="6"/>
    <w:unhideWhenUsed/>
    <w:qFormat/>
    <w:rsid w:val="004843A5"/>
    <w:pPr>
      <w:spacing w:after="960" w:line="240" w:lineRule="auto"/>
    </w:pPr>
  </w:style>
  <w:style w:type="character" w:customStyle="1" w:styleId="af1">
    <w:name w:val="結語 (文字)"/>
    <w:basedOn w:val="a3"/>
    <w:link w:val="af"/>
    <w:uiPriority w:val="6"/>
    <w:rsid w:val="004843A5"/>
    <w:rPr>
      <w:rFonts w:ascii="Meiryo UI" w:eastAsia="Meiryo UI" w:hAnsi="Meiryo UI"/>
      <w:color w:val="auto"/>
      <w:sz w:val="24"/>
    </w:rPr>
  </w:style>
  <w:style w:type="character" w:customStyle="1" w:styleId="10">
    <w:name w:val="見出し 1 (文字)"/>
    <w:basedOn w:val="a3"/>
    <w:link w:val="1"/>
    <w:uiPriority w:val="9"/>
    <w:semiHidden/>
    <w:rsid w:val="004843A5"/>
    <w:rPr>
      <w:rFonts w:ascii="Meiryo UI" w:eastAsia="Meiryo UI" w:hAnsi="Meiryo UI" w:cstheme="majorBidi"/>
      <w:b/>
      <w:bCs/>
      <w:color w:val="7F4F92" w:themeColor="accent2" w:themeShade="80"/>
      <w:sz w:val="28"/>
      <w:szCs w:val="28"/>
    </w:rPr>
  </w:style>
  <w:style w:type="character" w:customStyle="1" w:styleId="22">
    <w:name w:val="見出し 2 (文字)"/>
    <w:basedOn w:val="a3"/>
    <w:link w:val="21"/>
    <w:uiPriority w:val="9"/>
    <w:semiHidden/>
    <w:rsid w:val="004843A5"/>
    <w:rPr>
      <w:rFonts w:ascii="Meiryo UI" w:eastAsia="Meiryo UI" w:hAnsi="Meiryo UI" w:cstheme="majorBidi"/>
      <w:b/>
      <w:bCs/>
      <w:color w:val="262626" w:themeColor="text1" w:themeTint="D9"/>
      <w:sz w:val="26"/>
      <w:szCs w:val="26"/>
    </w:rPr>
  </w:style>
  <w:style w:type="table" w:styleId="af2">
    <w:name w:val="Table Grid"/>
    <w:basedOn w:val="a4"/>
    <w:uiPriority w:val="59"/>
    <w:rsid w:val="00484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2"/>
    <w:link w:val="af4"/>
    <w:uiPriority w:val="99"/>
    <w:semiHidden/>
    <w:unhideWhenUsed/>
    <w:rsid w:val="004843A5"/>
    <w:pPr>
      <w:spacing w:after="0" w:line="240" w:lineRule="auto"/>
    </w:pPr>
    <w:rPr>
      <w:rFonts w:cs="Segoe UI"/>
      <w:szCs w:val="18"/>
    </w:rPr>
  </w:style>
  <w:style w:type="character" w:customStyle="1" w:styleId="af4">
    <w:name w:val="吹き出し (文字)"/>
    <w:basedOn w:val="a3"/>
    <w:link w:val="af3"/>
    <w:uiPriority w:val="99"/>
    <w:semiHidden/>
    <w:rsid w:val="004843A5"/>
    <w:rPr>
      <w:rFonts w:ascii="Meiryo UI" w:eastAsia="Meiryo UI" w:hAnsi="Meiryo UI" w:cs="Segoe UI"/>
      <w:color w:val="auto"/>
      <w:sz w:val="24"/>
      <w:szCs w:val="18"/>
    </w:rPr>
  </w:style>
  <w:style w:type="paragraph" w:styleId="af5">
    <w:name w:val="Bibliography"/>
    <w:basedOn w:val="a2"/>
    <w:next w:val="a2"/>
    <w:uiPriority w:val="37"/>
    <w:semiHidden/>
    <w:unhideWhenUsed/>
    <w:rsid w:val="004843A5"/>
  </w:style>
  <w:style w:type="paragraph" w:styleId="af6">
    <w:name w:val="Block Text"/>
    <w:basedOn w:val="a2"/>
    <w:uiPriority w:val="99"/>
    <w:semiHidden/>
    <w:unhideWhenUsed/>
    <w:rsid w:val="004843A5"/>
    <w:pPr>
      <w:pBdr>
        <w:top w:val="single" w:sz="2" w:space="10" w:color="0F3344" w:themeColor="accent1" w:frame="1"/>
        <w:left w:val="single" w:sz="2" w:space="10" w:color="0F3344" w:themeColor="accent1" w:frame="1"/>
        <w:bottom w:val="single" w:sz="2" w:space="10" w:color="0F3344" w:themeColor="accent1" w:frame="1"/>
        <w:right w:val="single" w:sz="2" w:space="10" w:color="0F3344" w:themeColor="accent1" w:frame="1"/>
      </w:pBdr>
      <w:ind w:left="1152" w:right="1152"/>
    </w:pPr>
    <w:rPr>
      <w:i/>
      <w:iCs/>
      <w:color w:val="0B2632" w:themeColor="accent1" w:themeShade="BF"/>
    </w:rPr>
  </w:style>
  <w:style w:type="paragraph" w:styleId="af7">
    <w:name w:val="Body Text"/>
    <w:basedOn w:val="a2"/>
    <w:link w:val="af8"/>
    <w:uiPriority w:val="99"/>
    <w:semiHidden/>
    <w:unhideWhenUsed/>
    <w:rsid w:val="004843A5"/>
    <w:pPr>
      <w:spacing w:after="120"/>
    </w:pPr>
  </w:style>
  <w:style w:type="character" w:customStyle="1" w:styleId="af8">
    <w:name w:val="本文 (文字)"/>
    <w:basedOn w:val="a3"/>
    <w:link w:val="af7"/>
    <w:uiPriority w:val="99"/>
    <w:semiHidden/>
    <w:rsid w:val="004843A5"/>
    <w:rPr>
      <w:rFonts w:ascii="Meiryo UI" w:eastAsia="Meiryo UI" w:hAnsi="Meiryo UI"/>
      <w:color w:val="auto"/>
      <w:sz w:val="24"/>
    </w:rPr>
  </w:style>
  <w:style w:type="paragraph" w:styleId="23">
    <w:name w:val="Body Text 2"/>
    <w:basedOn w:val="a2"/>
    <w:link w:val="24"/>
    <w:uiPriority w:val="99"/>
    <w:semiHidden/>
    <w:unhideWhenUsed/>
    <w:rsid w:val="004843A5"/>
    <w:pPr>
      <w:spacing w:after="120" w:line="480" w:lineRule="auto"/>
    </w:pPr>
  </w:style>
  <w:style w:type="character" w:customStyle="1" w:styleId="24">
    <w:name w:val="本文 2 (文字)"/>
    <w:basedOn w:val="a3"/>
    <w:link w:val="23"/>
    <w:uiPriority w:val="99"/>
    <w:semiHidden/>
    <w:rsid w:val="004843A5"/>
    <w:rPr>
      <w:rFonts w:ascii="Meiryo UI" w:eastAsia="Meiryo UI" w:hAnsi="Meiryo UI"/>
      <w:color w:val="auto"/>
      <w:sz w:val="24"/>
    </w:rPr>
  </w:style>
  <w:style w:type="paragraph" w:styleId="33">
    <w:name w:val="Body Text 3"/>
    <w:basedOn w:val="a2"/>
    <w:link w:val="34"/>
    <w:uiPriority w:val="99"/>
    <w:semiHidden/>
    <w:unhideWhenUsed/>
    <w:rsid w:val="004843A5"/>
    <w:pPr>
      <w:spacing w:after="120"/>
    </w:pPr>
    <w:rPr>
      <w:szCs w:val="16"/>
    </w:rPr>
  </w:style>
  <w:style w:type="character" w:customStyle="1" w:styleId="34">
    <w:name w:val="本文 3 (文字)"/>
    <w:basedOn w:val="a3"/>
    <w:link w:val="33"/>
    <w:uiPriority w:val="99"/>
    <w:semiHidden/>
    <w:rsid w:val="004843A5"/>
    <w:rPr>
      <w:rFonts w:ascii="Meiryo UI" w:eastAsia="Meiryo UI" w:hAnsi="Meiryo UI"/>
      <w:color w:val="auto"/>
      <w:sz w:val="24"/>
      <w:szCs w:val="16"/>
    </w:rPr>
  </w:style>
  <w:style w:type="paragraph" w:styleId="af9">
    <w:name w:val="Body Text First Indent"/>
    <w:basedOn w:val="af7"/>
    <w:link w:val="afa"/>
    <w:uiPriority w:val="99"/>
    <w:semiHidden/>
    <w:unhideWhenUsed/>
    <w:rsid w:val="004843A5"/>
    <w:pPr>
      <w:spacing w:after="300"/>
      <w:ind w:firstLine="360"/>
    </w:pPr>
  </w:style>
  <w:style w:type="character" w:customStyle="1" w:styleId="afa">
    <w:name w:val="本文字下げ (文字)"/>
    <w:basedOn w:val="af8"/>
    <w:link w:val="af9"/>
    <w:uiPriority w:val="99"/>
    <w:semiHidden/>
    <w:rsid w:val="004843A5"/>
    <w:rPr>
      <w:rFonts w:ascii="Meiryo UI" w:eastAsia="Meiryo UI" w:hAnsi="Meiryo UI"/>
      <w:color w:val="auto"/>
      <w:sz w:val="24"/>
    </w:rPr>
  </w:style>
  <w:style w:type="paragraph" w:styleId="afb">
    <w:name w:val="Body Text Indent"/>
    <w:basedOn w:val="a2"/>
    <w:link w:val="afc"/>
    <w:uiPriority w:val="99"/>
    <w:semiHidden/>
    <w:unhideWhenUsed/>
    <w:rsid w:val="004843A5"/>
    <w:pPr>
      <w:spacing w:after="120"/>
      <w:ind w:left="360"/>
    </w:pPr>
  </w:style>
  <w:style w:type="character" w:customStyle="1" w:styleId="afc">
    <w:name w:val="本文インデント (文字)"/>
    <w:basedOn w:val="a3"/>
    <w:link w:val="afb"/>
    <w:uiPriority w:val="99"/>
    <w:semiHidden/>
    <w:rsid w:val="004843A5"/>
    <w:rPr>
      <w:rFonts w:ascii="Meiryo UI" w:eastAsia="Meiryo UI" w:hAnsi="Meiryo UI"/>
      <w:color w:val="auto"/>
      <w:sz w:val="24"/>
    </w:rPr>
  </w:style>
  <w:style w:type="paragraph" w:styleId="25">
    <w:name w:val="Body Text First Indent 2"/>
    <w:basedOn w:val="afb"/>
    <w:link w:val="26"/>
    <w:uiPriority w:val="99"/>
    <w:semiHidden/>
    <w:unhideWhenUsed/>
    <w:rsid w:val="004843A5"/>
    <w:pPr>
      <w:spacing w:after="300"/>
      <w:ind w:firstLine="360"/>
    </w:pPr>
  </w:style>
  <w:style w:type="character" w:customStyle="1" w:styleId="26">
    <w:name w:val="本文字下げ 2 (文字)"/>
    <w:basedOn w:val="afc"/>
    <w:link w:val="25"/>
    <w:uiPriority w:val="99"/>
    <w:semiHidden/>
    <w:rsid w:val="004843A5"/>
    <w:rPr>
      <w:rFonts w:ascii="Meiryo UI" w:eastAsia="Meiryo UI" w:hAnsi="Meiryo UI"/>
      <w:color w:val="auto"/>
      <w:sz w:val="24"/>
    </w:rPr>
  </w:style>
  <w:style w:type="paragraph" w:styleId="27">
    <w:name w:val="Body Text Indent 2"/>
    <w:basedOn w:val="a2"/>
    <w:link w:val="28"/>
    <w:uiPriority w:val="99"/>
    <w:semiHidden/>
    <w:unhideWhenUsed/>
    <w:rsid w:val="004843A5"/>
    <w:pPr>
      <w:spacing w:after="120" w:line="480" w:lineRule="auto"/>
      <w:ind w:left="360"/>
    </w:pPr>
  </w:style>
  <w:style w:type="character" w:customStyle="1" w:styleId="28">
    <w:name w:val="本文インデント 2 (文字)"/>
    <w:basedOn w:val="a3"/>
    <w:link w:val="27"/>
    <w:uiPriority w:val="99"/>
    <w:semiHidden/>
    <w:rsid w:val="004843A5"/>
    <w:rPr>
      <w:rFonts w:ascii="Meiryo UI" w:eastAsia="Meiryo UI" w:hAnsi="Meiryo UI"/>
      <w:color w:val="auto"/>
      <w:sz w:val="24"/>
    </w:rPr>
  </w:style>
  <w:style w:type="paragraph" w:styleId="35">
    <w:name w:val="Body Text Indent 3"/>
    <w:basedOn w:val="a2"/>
    <w:link w:val="36"/>
    <w:uiPriority w:val="99"/>
    <w:semiHidden/>
    <w:unhideWhenUsed/>
    <w:rsid w:val="004843A5"/>
    <w:pPr>
      <w:spacing w:after="120"/>
      <w:ind w:left="360"/>
    </w:pPr>
    <w:rPr>
      <w:szCs w:val="16"/>
    </w:rPr>
  </w:style>
  <w:style w:type="character" w:customStyle="1" w:styleId="36">
    <w:name w:val="本文インデント 3 (文字)"/>
    <w:basedOn w:val="a3"/>
    <w:link w:val="35"/>
    <w:uiPriority w:val="99"/>
    <w:semiHidden/>
    <w:rsid w:val="004843A5"/>
    <w:rPr>
      <w:rFonts w:ascii="Meiryo UI" w:eastAsia="Meiryo UI" w:hAnsi="Meiryo UI"/>
      <w:color w:val="auto"/>
      <w:sz w:val="24"/>
      <w:szCs w:val="16"/>
    </w:rPr>
  </w:style>
  <w:style w:type="character" w:styleId="afd">
    <w:name w:val="Book Title"/>
    <w:basedOn w:val="a3"/>
    <w:uiPriority w:val="33"/>
    <w:semiHidden/>
    <w:qFormat/>
    <w:rsid w:val="004843A5"/>
    <w:rPr>
      <w:rFonts w:ascii="Meiryo UI" w:eastAsia="Meiryo UI" w:hAnsi="Meiryo UI"/>
      <w:b/>
      <w:bCs/>
      <w:i/>
      <w:iCs/>
      <w:spacing w:val="5"/>
      <w:sz w:val="22"/>
    </w:rPr>
  </w:style>
  <w:style w:type="paragraph" w:styleId="afe">
    <w:name w:val="caption"/>
    <w:basedOn w:val="a2"/>
    <w:next w:val="a2"/>
    <w:uiPriority w:val="35"/>
    <w:semiHidden/>
    <w:unhideWhenUsed/>
    <w:qFormat/>
    <w:rsid w:val="004843A5"/>
    <w:pPr>
      <w:spacing w:after="200" w:line="240" w:lineRule="auto"/>
    </w:pPr>
    <w:rPr>
      <w:i/>
      <w:iCs/>
      <w:color w:val="000000" w:themeColor="text2"/>
      <w:szCs w:val="18"/>
    </w:rPr>
  </w:style>
  <w:style w:type="table" w:styleId="14">
    <w:name w:val="Colorful Grid"/>
    <w:basedOn w:val="a4"/>
    <w:uiPriority w:val="73"/>
    <w:semiHidden/>
    <w:unhideWhenUsed/>
    <w:rsid w:val="004843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4"/>
    <w:uiPriority w:val="73"/>
    <w:semiHidden/>
    <w:unhideWhenUsed/>
    <w:rsid w:val="004843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8DDEF" w:themeFill="accent1" w:themeFillTint="33"/>
    </w:tcPr>
    <w:tblStylePr w:type="firstRow">
      <w:rPr>
        <w:b/>
        <w:bCs/>
      </w:rPr>
      <w:tblPr/>
      <w:tcPr>
        <w:shd w:val="clear" w:color="auto" w:fill="72BDE0" w:themeFill="accent1" w:themeFillTint="66"/>
      </w:tcPr>
    </w:tblStylePr>
    <w:tblStylePr w:type="lastRow">
      <w:rPr>
        <w:b/>
        <w:bCs/>
        <w:color w:val="000000" w:themeColor="text1"/>
      </w:rPr>
      <w:tblPr/>
      <w:tcPr>
        <w:shd w:val="clear" w:color="auto" w:fill="72BDE0" w:themeFill="accent1" w:themeFillTint="66"/>
      </w:tcPr>
    </w:tblStylePr>
    <w:tblStylePr w:type="firstCol">
      <w:rPr>
        <w:color w:val="FFFFFF" w:themeColor="background1"/>
      </w:rPr>
      <w:tblPr/>
      <w:tcPr>
        <w:shd w:val="clear" w:color="auto" w:fill="0B2632" w:themeFill="accent1" w:themeFillShade="BF"/>
      </w:tcPr>
    </w:tblStylePr>
    <w:tblStylePr w:type="lastCol">
      <w:rPr>
        <w:color w:val="FFFFFF" w:themeColor="background1"/>
      </w:rPr>
      <w:tblPr/>
      <w:tcPr>
        <w:shd w:val="clear" w:color="auto" w:fill="0B2632" w:themeFill="accent1" w:themeFillShade="BF"/>
      </w:tcPr>
    </w:tblStylePr>
    <w:tblStylePr w:type="band1Vert">
      <w:tblPr/>
      <w:tcPr>
        <w:shd w:val="clear" w:color="auto" w:fill="50ACD8" w:themeFill="accent1" w:themeFillTint="7F"/>
      </w:tcPr>
    </w:tblStylePr>
    <w:tblStylePr w:type="band1Horz">
      <w:tblPr/>
      <w:tcPr>
        <w:shd w:val="clear" w:color="auto" w:fill="50ACD8" w:themeFill="accent1" w:themeFillTint="7F"/>
      </w:tcPr>
    </w:tblStylePr>
  </w:style>
  <w:style w:type="table" w:styleId="141">
    <w:name w:val="Colorful Grid Accent 2"/>
    <w:basedOn w:val="a4"/>
    <w:uiPriority w:val="73"/>
    <w:semiHidden/>
    <w:unhideWhenUsed/>
    <w:rsid w:val="004843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7FA" w:themeFill="accent2" w:themeFillTint="33"/>
    </w:tcPr>
    <w:tblStylePr w:type="firstRow">
      <w:rPr>
        <w:b/>
        <w:bCs/>
      </w:rPr>
      <w:tblPr/>
      <w:tcPr>
        <w:shd w:val="clear" w:color="auto" w:fill="F4EFF6" w:themeFill="accent2" w:themeFillTint="66"/>
      </w:tcPr>
    </w:tblStylePr>
    <w:tblStylePr w:type="lastRow">
      <w:rPr>
        <w:b/>
        <w:bCs/>
        <w:color w:val="000000" w:themeColor="text1"/>
      </w:rPr>
      <w:tblPr/>
      <w:tcPr>
        <w:shd w:val="clear" w:color="auto" w:fill="F4EFF6" w:themeFill="accent2" w:themeFillTint="66"/>
      </w:tcPr>
    </w:tblStylePr>
    <w:tblStylePr w:type="firstCol">
      <w:rPr>
        <w:color w:val="FFFFFF" w:themeColor="background1"/>
      </w:rPr>
      <w:tblPr/>
      <w:tcPr>
        <w:shd w:val="clear" w:color="auto" w:fill="B48EC2" w:themeFill="accent2" w:themeFillShade="BF"/>
      </w:tcPr>
    </w:tblStylePr>
    <w:tblStylePr w:type="lastCol">
      <w:rPr>
        <w:color w:val="FFFFFF" w:themeColor="background1"/>
      </w:rPr>
      <w:tblPr/>
      <w:tcPr>
        <w:shd w:val="clear" w:color="auto" w:fill="B48EC2" w:themeFill="accent2" w:themeFillShade="BF"/>
      </w:tcPr>
    </w:tblStylePr>
    <w:tblStylePr w:type="band1Vert">
      <w:tblPr/>
      <w:tcPr>
        <w:shd w:val="clear" w:color="auto" w:fill="F1EBF4" w:themeFill="accent2" w:themeFillTint="7F"/>
      </w:tcPr>
    </w:tblStylePr>
    <w:tblStylePr w:type="band1Horz">
      <w:tblPr/>
      <w:tcPr>
        <w:shd w:val="clear" w:color="auto" w:fill="F1EBF4" w:themeFill="accent2" w:themeFillTint="7F"/>
      </w:tcPr>
    </w:tblStylePr>
  </w:style>
  <w:style w:type="table" w:styleId="142">
    <w:name w:val="Colorful Grid Accent 3"/>
    <w:basedOn w:val="a4"/>
    <w:uiPriority w:val="73"/>
    <w:semiHidden/>
    <w:unhideWhenUsed/>
    <w:rsid w:val="004843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F3F6" w:themeFill="accent3" w:themeFillTint="33"/>
    </w:tcPr>
    <w:tblStylePr w:type="firstRow">
      <w:rPr>
        <w:b/>
        <w:bCs/>
      </w:rPr>
      <w:tblPr/>
      <w:tcPr>
        <w:shd w:val="clear" w:color="auto" w:fill="FCE7EE" w:themeFill="accent3" w:themeFillTint="66"/>
      </w:tcPr>
    </w:tblStylePr>
    <w:tblStylePr w:type="lastRow">
      <w:rPr>
        <w:b/>
        <w:bCs/>
        <w:color w:val="000000" w:themeColor="text1"/>
      </w:rPr>
      <w:tblPr/>
      <w:tcPr>
        <w:shd w:val="clear" w:color="auto" w:fill="FCE7EE" w:themeFill="accent3" w:themeFillTint="66"/>
      </w:tcPr>
    </w:tblStylePr>
    <w:tblStylePr w:type="firstCol">
      <w:rPr>
        <w:color w:val="FFFFFF" w:themeColor="background1"/>
      </w:rPr>
      <w:tblPr/>
      <w:tcPr>
        <w:shd w:val="clear" w:color="auto" w:fill="EC6093" w:themeFill="accent3" w:themeFillShade="BF"/>
      </w:tcPr>
    </w:tblStylePr>
    <w:tblStylePr w:type="lastCol">
      <w:rPr>
        <w:color w:val="FFFFFF" w:themeColor="background1"/>
      </w:rPr>
      <w:tblPr/>
      <w:tcPr>
        <w:shd w:val="clear" w:color="auto" w:fill="EC6093" w:themeFill="accent3" w:themeFillShade="BF"/>
      </w:tcPr>
    </w:tblStylePr>
    <w:tblStylePr w:type="band1Vert">
      <w:tblPr/>
      <w:tcPr>
        <w:shd w:val="clear" w:color="auto" w:fill="FBE1EA" w:themeFill="accent3" w:themeFillTint="7F"/>
      </w:tcPr>
    </w:tblStylePr>
    <w:tblStylePr w:type="band1Horz">
      <w:tblPr/>
      <w:tcPr>
        <w:shd w:val="clear" w:color="auto" w:fill="FBE1EA" w:themeFill="accent3" w:themeFillTint="7F"/>
      </w:tcPr>
    </w:tblStylePr>
  </w:style>
  <w:style w:type="table" w:styleId="143">
    <w:name w:val="Colorful Grid Accent 4"/>
    <w:basedOn w:val="a4"/>
    <w:uiPriority w:val="73"/>
    <w:semiHidden/>
    <w:unhideWhenUsed/>
    <w:rsid w:val="004843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ACE" w:themeFill="accent4" w:themeFillTint="33"/>
    </w:tcPr>
    <w:tblStylePr w:type="firstRow">
      <w:rPr>
        <w:b/>
        <w:bCs/>
      </w:rPr>
      <w:tblPr/>
      <w:tcPr>
        <w:shd w:val="clear" w:color="auto" w:fill="FDF69F" w:themeFill="accent4" w:themeFillTint="66"/>
      </w:tcPr>
    </w:tblStylePr>
    <w:tblStylePr w:type="lastRow">
      <w:rPr>
        <w:b/>
        <w:bCs/>
        <w:color w:val="000000" w:themeColor="text1"/>
      </w:rPr>
      <w:tblPr/>
      <w:tcPr>
        <w:shd w:val="clear" w:color="auto" w:fill="FDF69F" w:themeFill="accent4" w:themeFillTint="66"/>
      </w:tcPr>
    </w:tblStylePr>
    <w:tblStylePr w:type="firstCol">
      <w:rPr>
        <w:color w:val="FFFFFF" w:themeColor="background1"/>
      </w:rPr>
      <w:tblPr/>
      <w:tcPr>
        <w:shd w:val="clear" w:color="auto" w:fill="C6B602" w:themeFill="accent4" w:themeFillShade="BF"/>
      </w:tcPr>
    </w:tblStylePr>
    <w:tblStylePr w:type="lastCol">
      <w:rPr>
        <w:color w:val="FFFFFF" w:themeColor="background1"/>
      </w:rPr>
      <w:tblPr/>
      <w:tcPr>
        <w:shd w:val="clear" w:color="auto" w:fill="C6B602" w:themeFill="accent4" w:themeFillShade="BF"/>
      </w:tcPr>
    </w:tblStylePr>
    <w:tblStylePr w:type="band1Vert">
      <w:tblPr/>
      <w:tcPr>
        <w:shd w:val="clear" w:color="auto" w:fill="FDF487" w:themeFill="accent4" w:themeFillTint="7F"/>
      </w:tcPr>
    </w:tblStylePr>
    <w:tblStylePr w:type="band1Horz">
      <w:tblPr/>
      <w:tcPr>
        <w:shd w:val="clear" w:color="auto" w:fill="FDF487" w:themeFill="accent4" w:themeFillTint="7F"/>
      </w:tcPr>
    </w:tblStylePr>
  </w:style>
  <w:style w:type="table" w:styleId="144">
    <w:name w:val="Colorful Grid Accent 5"/>
    <w:basedOn w:val="a4"/>
    <w:uiPriority w:val="73"/>
    <w:semiHidden/>
    <w:unhideWhenUsed/>
    <w:rsid w:val="004843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145">
    <w:name w:val="Colorful Grid Accent 6"/>
    <w:basedOn w:val="a4"/>
    <w:uiPriority w:val="73"/>
    <w:semiHidden/>
    <w:unhideWhenUsed/>
    <w:rsid w:val="004843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13">
    <w:name w:val="Colorful List"/>
    <w:basedOn w:val="a4"/>
    <w:uiPriority w:val="72"/>
    <w:semiHidden/>
    <w:unhideWhenUsed/>
    <w:rsid w:val="004843A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D9DCA" w:themeFill="accent2" w:themeFillShade="CC"/>
      </w:tcPr>
    </w:tblStylePr>
    <w:tblStylePr w:type="lastRow">
      <w:rPr>
        <w:b/>
        <w:bCs/>
        <w:color w:val="BD9DC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4"/>
    <w:uiPriority w:val="72"/>
    <w:semiHidden/>
    <w:unhideWhenUsed/>
    <w:rsid w:val="004843A5"/>
    <w:pPr>
      <w:spacing w:after="0" w:line="240" w:lineRule="auto"/>
    </w:pPr>
    <w:rPr>
      <w:color w:val="000000" w:themeColor="text1"/>
    </w:rPr>
    <w:tblPr>
      <w:tblStyleRowBandSize w:val="1"/>
      <w:tblStyleColBandSize w:val="1"/>
    </w:tblPr>
    <w:tcPr>
      <w:shd w:val="clear" w:color="auto" w:fill="DCEEF7" w:themeFill="accent1" w:themeFillTint="19"/>
    </w:tcPr>
    <w:tblStylePr w:type="firstRow">
      <w:rPr>
        <w:b/>
        <w:bCs/>
        <w:color w:val="FFFFFF" w:themeColor="background1"/>
      </w:rPr>
      <w:tblPr/>
      <w:tcPr>
        <w:tcBorders>
          <w:bottom w:val="single" w:sz="12" w:space="0" w:color="FFFFFF" w:themeColor="background1"/>
        </w:tcBorders>
        <w:shd w:val="clear" w:color="auto" w:fill="BD9DCA" w:themeFill="accent2" w:themeFillShade="CC"/>
      </w:tcPr>
    </w:tblStylePr>
    <w:tblStylePr w:type="lastRow">
      <w:rPr>
        <w:b/>
        <w:bCs/>
        <w:color w:val="BD9DC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D6EC" w:themeFill="accent1" w:themeFillTint="3F"/>
      </w:tcPr>
    </w:tblStylePr>
    <w:tblStylePr w:type="band1Horz">
      <w:tblPr/>
      <w:tcPr>
        <w:shd w:val="clear" w:color="auto" w:fill="B8DDEF" w:themeFill="accent1" w:themeFillTint="33"/>
      </w:tcPr>
    </w:tblStylePr>
  </w:style>
  <w:style w:type="table" w:styleId="131">
    <w:name w:val="Colorful List Accent 2"/>
    <w:basedOn w:val="a4"/>
    <w:uiPriority w:val="72"/>
    <w:semiHidden/>
    <w:unhideWhenUsed/>
    <w:rsid w:val="004843A5"/>
    <w:pPr>
      <w:spacing w:after="0" w:line="240" w:lineRule="auto"/>
    </w:pPr>
    <w:rPr>
      <w:color w:val="000000" w:themeColor="text1"/>
    </w:rPr>
    <w:tblPr>
      <w:tblStyleRowBandSize w:val="1"/>
      <w:tblStyleColBandSize w:val="1"/>
    </w:tblPr>
    <w:tcPr>
      <w:shd w:val="clear" w:color="auto" w:fill="FCFBFD" w:themeFill="accent2" w:themeFillTint="19"/>
    </w:tcPr>
    <w:tblStylePr w:type="firstRow">
      <w:rPr>
        <w:b/>
        <w:bCs/>
        <w:color w:val="FFFFFF" w:themeColor="background1"/>
      </w:rPr>
      <w:tblPr/>
      <w:tcPr>
        <w:tcBorders>
          <w:bottom w:val="single" w:sz="12" w:space="0" w:color="FFFFFF" w:themeColor="background1"/>
        </w:tcBorders>
        <w:shd w:val="clear" w:color="auto" w:fill="BD9DCA" w:themeFill="accent2" w:themeFillShade="CC"/>
      </w:tcPr>
    </w:tblStylePr>
    <w:tblStylePr w:type="lastRow">
      <w:rPr>
        <w:b/>
        <w:bCs/>
        <w:color w:val="BD9DC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5F9" w:themeFill="accent2" w:themeFillTint="3F"/>
      </w:tcPr>
    </w:tblStylePr>
    <w:tblStylePr w:type="band1Horz">
      <w:tblPr/>
      <w:tcPr>
        <w:shd w:val="clear" w:color="auto" w:fill="F9F7FA" w:themeFill="accent2" w:themeFillTint="33"/>
      </w:tcPr>
    </w:tblStylePr>
  </w:style>
  <w:style w:type="table" w:styleId="132">
    <w:name w:val="Colorful List Accent 3"/>
    <w:basedOn w:val="a4"/>
    <w:uiPriority w:val="72"/>
    <w:semiHidden/>
    <w:unhideWhenUsed/>
    <w:rsid w:val="004843A5"/>
    <w:pPr>
      <w:spacing w:after="0" w:line="240" w:lineRule="auto"/>
    </w:pPr>
    <w:rPr>
      <w:color w:val="000000" w:themeColor="text1"/>
    </w:rPr>
    <w:tblPr>
      <w:tblStyleRowBandSize w:val="1"/>
      <w:tblStyleColBandSize w:val="1"/>
    </w:tblPr>
    <w:tcPr>
      <w:shd w:val="clear" w:color="auto" w:fill="FEF9FA" w:themeFill="accent3" w:themeFillTint="19"/>
    </w:tcPr>
    <w:tblStylePr w:type="firstRow">
      <w:rPr>
        <w:b/>
        <w:bCs/>
        <w:color w:val="FFFFFF" w:themeColor="background1"/>
      </w:rPr>
      <w:tblPr/>
      <w:tcPr>
        <w:tcBorders>
          <w:bottom w:val="single" w:sz="12" w:space="0" w:color="FFFFFF" w:themeColor="background1"/>
        </w:tcBorders>
        <w:shd w:val="clear" w:color="auto" w:fill="D3C302" w:themeFill="accent4" w:themeFillShade="CC"/>
      </w:tcPr>
    </w:tblStylePr>
    <w:tblStylePr w:type="lastRow">
      <w:rPr>
        <w:b/>
        <w:bCs/>
        <w:color w:val="D3C30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0F5" w:themeFill="accent3" w:themeFillTint="3F"/>
      </w:tcPr>
    </w:tblStylePr>
    <w:tblStylePr w:type="band1Horz">
      <w:tblPr/>
      <w:tcPr>
        <w:shd w:val="clear" w:color="auto" w:fill="FDF3F6" w:themeFill="accent3" w:themeFillTint="33"/>
      </w:tcPr>
    </w:tblStylePr>
  </w:style>
  <w:style w:type="table" w:styleId="133">
    <w:name w:val="Colorful List Accent 4"/>
    <w:basedOn w:val="a4"/>
    <w:uiPriority w:val="72"/>
    <w:semiHidden/>
    <w:unhideWhenUsed/>
    <w:rsid w:val="004843A5"/>
    <w:pPr>
      <w:spacing w:after="0" w:line="240" w:lineRule="auto"/>
    </w:pPr>
    <w:rPr>
      <w:color w:val="000000" w:themeColor="text1"/>
    </w:rPr>
    <w:tblPr>
      <w:tblStyleRowBandSize w:val="1"/>
      <w:tblStyleColBandSize w:val="1"/>
    </w:tblPr>
    <w:tcPr>
      <w:shd w:val="clear" w:color="auto" w:fill="FEFCE7" w:themeFill="accent4" w:themeFillTint="19"/>
    </w:tcPr>
    <w:tblStylePr w:type="firstRow">
      <w:rPr>
        <w:b/>
        <w:bCs/>
        <w:color w:val="FFFFFF" w:themeColor="background1"/>
      </w:rPr>
      <w:tblPr/>
      <w:tcPr>
        <w:tcBorders>
          <w:bottom w:val="single" w:sz="12" w:space="0" w:color="FFFFFF" w:themeColor="background1"/>
        </w:tcBorders>
        <w:shd w:val="clear" w:color="auto" w:fill="EE74A0" w:themeFill="accent3" w:themeFillShade="CC"/>
      </w:tcPr>
    </w:tblStylePr>
    <w:tblStylePr w:type="lastRow">
      <w:rPr>
        <w:b/>
        <w:bCs/>
        <w:color w:val="EE74A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C3" w:themeFill="accent4" w:themeFillTint="3F"/>
      </w:tcPr>
    </w:tblStylePr>
    <w:tblStylePr w:type="band1Horz">
      <w:tblPr/>
      <w:tcPr>
        <w:shd w:val="clear" w:color="auto" w:fill="FEFACE" w:themeFill="accent4" w:themeFillTint="33"/>
      </w:tcPr>
    </w:tblStylePr>
  </w:style>
  <w:style w:type="table" w:styleId="134">
    <w:name w:val="Colorful List Accent 5"/>
    <w:basedOn w:val="a4"/>
    <w:uiPriority w:val="72"/>
    <w:semiHidden/>
    <w:unhideWhenUsed/>
    <w:rsid w:val="004843A5"/>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135">
    <w:name w:val="Colorful List Accent 6"/>
    <w:basedOn w:val="a4"/>
    <w:uiPriority w:val="72"/>
    <w:semiHidden/>
    <w:unhideWhenUsed/>
    <w:rsid w:val="004843A5"/>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12">
    <w:name w:val="Colorful Shading"/>
    <w:basedOn w:val="a4"/>
    <w:uiPriority w:val="71"/>
    <w:semiHidden/>
    <w:unhideWhenUsed/>
    <w:rsid w:val="004843A5"/>
    <w:pPr>
      <w:spacing w:after="0" w:line="240" w:lineRule="auto"/>
    </w:pPr>
    <w:rPr>
      <w:color w:val="000000" w:themeColor="text1"/>
    </w:rPr>
    <w:tblPr>
      <w:tblStyleRowBandSize w:val="1"/>
      <w:tblStyleColBandSize w:val="1"/>
      <w:tblBorders>
        <w:top w:val="single" w:sz="24" w:space="0" w:color="E5D8E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5D8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4"/>
    <w:uiPriority w:val="71"/>
    <w:semiHidden/>
    <w:unhideWhenUsed/>
    <w:rsid w:val="004843A5"/>
    <w:pPr>
      <w:spacing w:after="0" w:line="240" w:lineRule="auto"/>
    </w:pPr>
    <w:rPr>
      <w:color w:val="000000" w:themeColor="text1"/>
    </w:rPr>
    <w:tblPr>
      <w:tblStyleRowBandSize w:val="1"/>
      <w:tblStyleColBandSize w:val="1"/>
      <w:tblBorders>
        <w:top w:val="single" w:sz="24" w:space="0" w:color="E5D8EA" w:themeColor="accent2"/>
        <w:left w:val="single" w:sz="4" w:space="0" w:color="0F3344" w:themeColor="accent1"/>
        <w:bottom w:val="single" w:sz="4" w:space="0" w:color="0F3344" w:themeColor="accent1"/>
        <w:right w:val="single" w:sz="4" w:space="0" w:color="0F3344" w:themeColor="accent1"/>
        <w:insideH w:val="single" w:sz="4" w:space="0" w:color="FFFFFF" w:themeColor="background1"/>
        <w:insideV w:val="single" w:sz="4" w:space="0" w:color="FFFFFF" w:themeColor="background1"/>
      </w:tblBorders>
    </w:tblPr>
    <w:tcPr>
      <w:shd w:val="clear" w:color="auto" w:fill="DCEEF7" w:themeFill="accent1" w:themeFillTint="19"/>
    </w:tcPr>
    <w:tblStylePr w:type="firstRow">
      <w:rPr>
        <w:b/>
        <w:bCs/>
      </w:rPr>
      <w:tblPr/>
      <w:tcPr>
        <w:tcBorders>
          <w:top w:val="nil"/>
          <w:left w:val="nil"/>
          <w:bottom w:val="single" w:sz="24" w:space="0" w:color="E5D8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E28" w:themeFill="accent1" w:themeFillShade="99"/>
      </w:tcPr>
    </w:tblStylePr>
    <w:tblStylePr w:type="firstCol">
      <w:rPr>
        <w:color w:val="FFFFFF" w:themeColor="background1"/>
      </w:rPr>
      <w:tblPr/>
      <w:tcPr>
        <w:tcBorders>
          <w:top w:val="nil"/>
          <w:left w:val="nil"/>
          <w:bottom w:val="nil"/>
          <w:right w:val="nil"/>
          <w:insideH w:val="single" w:sz="4" w:space="0" w:color="091E28" w:themeColor="accent1" w:themeShade="99"/>
          <w:insideV w:val="nil"/>
        </w:tcBorders>
        <w:shd w:val="clear" w:color="auto" w:fill="091E2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1E28" w:themeFill="accent1" w:themeFillShade="99"/>
      </w:tcPr>
    </w:tblStylePr>
    <w:tblStylePr w:type="band1Vert">
      <w:tblPr/>
      <w:tcPr>
        <w:shd w:val="clear" w:color="auto" w:fill="72BDE0" w:themeFill="accent1" w:themeFillTint="66"/>
      </w:tcPr>
    </w:tblStylePr>
    <w:tblStylePr w:type="band1Horz">
      <w:tblPr/>
      <w:tcPr>
        <w:shd w:val="clear" w:color="auto" w:fill="50ACD8"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4"/>
    <w:uiPriority w:val="71"/>
    <w:semiHidden/>
    <w:unhideWhenUsed/>
    <w:rsid w:val="004843A5"/>
    <w:pPr>
      <w:spacing w:after="0" w:line="240" w:lineRule="auto"/>
    </w:pPr>
    <w:rPr>
      <w:color w:val="000000" w:themeColor="text1"/>
    </w:rPr>
    <w:tblPr>
      <w:tblStyleRowBandSize w:val="1"/>
      <w:tblStyleColBandSize w:val="1"/>
      <w:tblBorders>
        <w:top w:val="single" w:sz="24" w:space="0" w:color="E5D8EA" w:themeColor="accent2"/>
        <w:left w:val="single" w:sz="4" w:space="0" w:color="E5D8EA" w:themeColor="accent2"/>
        <w:bottom w:val="single" w:sz="4" w:space="0" w:color="E5D8EA" w:themeColor="accent2"/>
        <w:right w:val="single" w:sz="4" w:space="0" w:color="E5D8EA" w:themeColor="accent2"/>
        <w:insideH w:val="single" w:sz="4" w:space="0" w:color="FFFFFF" w:themeColor="background1"/>
        <w:insideV w:val="single" w:sz="4" w:space="0" w:color="FFFFFF" w:themeColor="background1"/>
      </w:tblBorders>
    </w:tblPr>
    <w:tcPr>
      <w:shd w:val="clear" w:color="auto" w:fill="FCFBFD" w:themeFill="accent2" w:themeFillTint="19"/>
    </w:tcPr>
    <w:tblStylePr w:type="firstRow">
      <w:rPr>
        <w:b/>
        <w:bCs/>
      </w:rPr>
      <w:tblPr/>
      <w:tcPr>
        <w:tcBorders>
          <w:top w:val="nil"/>
          <w:left w:val="nil"/>
          <w:bottom w:val="single" w:sz="24" w:space="0" w:color="E5D8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63AB" w:themeFill="accent2" w:themeFillShade="99"/>
      </w:tcPr>
    </w:tblStylePr>
    <w:tblStylePr w:type="firstCol">
      <w:rPr>
        <w:color w:val="FFFFFF" w:themeColor="background1"/>
      </w:rPr>
      <w:tblPr/>
      <w:tcPr>
        <w:tcBorders>
          <w:top w:val="nil"/>
          <w:left w:val="nil"/>
          <w:bottom w:val="nil"/>
          <w:right w:val="nil"/>
          <w:insideH w:val="single" w:sz="4" w:space="0" w:color="9663AB" w:themeColor="accent2" w:themeShade="99"/>
          <w:insideV w:val="nil"/>
        </w:tcBorders>
        <w:shd w:val="clear" w:color="auto" w:fill="9663A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663AB" w:themeFill="accent2" w:themeFillShade="99"/>
      </w:tcPr>
    </w:tblStylePr>
    <w:tblStylePr w:type="band1Vert">
      <w:tblPr/>
      <w:tcPr>
        <w:shd w:val="clear" w:color="auto" w:fill="F4EFF6" w:themeFill="accent2" w:themeFillTint="66"/>
      </w:tcPr>
    </w:tblStylePr>
    <w:tblStylePr w:type="band1Horz">
      <w:tblPr/>
      <w:tcPr>
        <w:shd w:val="clear" w:color="auto" w:fill="F1EBF4"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4"/>
    <w:uiPriority w:val="71"/>
    <w:semiHidden/>
    <w:unhideWhenUsed/>
    <w:rsid w:val="004843A5"/>
    <w:pPr>
      <w:spacing w:after="0" w:line="240" w:lineRule="auto"/>
    </w:pPr>
    <w:rPr>
      <w:color w:val="000000" w:themeColor="text1"/>
    </w:rPr>
    <w:tblPr>
      <w:tblStyleRowBandSize w:val="1"/>
      <w:tblStyleColBandSize w:val="1"/>
      <w:tblBorders>
        <w:top w:val="single" w:sz="24" w:space="0" w:color="FCEA10" w:themeColor="accent4"/>
        <w:left w:val="single" w:sz="4" w:space="0" w:color="F8C4D7" w:themeColor="accent3"/>
        <w:bottom w:val="single" w:sz="4" w:space="0" w:color="F8C4D7" w:themeColor="accent3"/>
        <w:right w:val="single" w:sz="4" w:space="0" w:color="F8C4D7" w:themeColor="accent3"/>
        <w:insideH w:val="single" w:sz="4" w:space="0" w:color="FFFFFF" w:themeColor="background1"/>
        <w:insideV w:val="single" w:sz="4" w:space="0" w:color="FFFFFF" w:themeColor="background1"/>
      </w:tblBorders>
    </w:tblPr>
    <w:tcPr>
      <w:shd w:val="clear" w:color="auto" w:fill="FEF9FA" w:themeFill="accent3" w:themeFillTint="19"/>
    </w:tcPr>
    <w:tblStylePr w:type="firstRow">
      <w:rPr>
        <w:b/>
        <w:bCs/>
      </w:rPr>
      <w:tblPr/>
      <w:tcPr>
        <w:tcBorders>
          <w:top w:val="nil"/>
          <w:left w:val="nil"/>
          <w:bottom w:val="single" w:sz="24" w:space="0" w:color="FCEA1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5256B" w:themeFill="accent3" w:themeFillShade="99"/>
      </w:tcPr>
    </w:tblStylePr>
    <w:tblStylePr w:type="firstCol">
      <w:rPr>
        <w:color w:val="FFFFFF" w:themeColor="background1"/>
      </w:rPr>
      <w:tblPr/>
      <w:tcPr>
        <w:tcBorders>
          <w:top w:val="nil"/>
          <w:left w:val="nil"/>
          <w:bottom w:val="nil"/>
          <w:right w:val="nil"/>
          <w:insideH w:val="single" w:sz="4" w:space="0" w:color="E5256B" w:themeColor="accent3" w:themeShade="99"/>
          <w:insideV w:val="nil"/>
        </w:tcBorders>
        <w:shd w:val="clear" w:color="auto" w:fill="E5256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E5256B" w:themeFill="accent3" w:themeFillShade="99"/>
      </w:tcPr>
    </w:tblStylePr>
    <w:tblStylePr w:type="band1Vert">
      <w:tblPr/>
      <w:tcPr>
        <w:shd w:val="clear" w:color="auto" w:fill="FCE7EE" w:themeFill="accent3" w:themeFillTint="66"/>
      </w:tcPr>
    </w:tblStylePr>
    <w:tblStylePr w:type="band1Horz">
      <w:tblPr/>
      <w:tcPr>
        <w:shd w:val="clear" w:color="auto" w:fill="FBE1EA" w:themeFill="accent3" w:themeFillTint="7F"/>
      </w:tcPr>
    </w:tblStylePr>
  </w:style>
  <w:style w:type="table" w:styleId="123">
    <w:name w:val="Colorful Shading Accent 4"/>
    <w:basedOn w:val="a4"/>
    <w:uiPriority w:val="71"/>
    <w:semiHidden/>
    <w:unhideWhenUsed/>
    <w:rsid w:val="004843A5"/>
    <w:pPr>
      <w:spacing w:after="0" w:line="240" w:lineRule="auto"/>
    </w:pPr>
    <w:rPr>
      <w:color w:val="000000" w:themeColor="text1"/>
    </w:rPr>
    <w:tblPr>
      <w:tblStyleRowBandSize w:val="1"/>
      <w:tblStyleColBandSize w:val="1"/>
      <w:tblBorders>
        <w:top w:val="single" w:sz="24" w:space="0" w:color="F8C4D7" w:themeColor="accent3"/>
        <w:left w:val="single" w:sz="4" w:space="0" w:color="FCEA10" w:themeColor="accent4"/>
        <w:bottom w:val="single" w:sz="4" w:space="0" w:color="FCEA10" w:themeColor="accent4"/>
        <w:right w:val="single" w:sz="4" w:space="0" w:color="FCEA10" w:themeColor="accent4"/>
        <w:insideH w:val="single" w:sz="4" w:space="0" w:color="FFFFFF" w:themeColor="background1"/>
        <w:insideV w:val="single" w:sz="4" w:space="0" w:color="FFFFFF" w:themeColor="background1"/>
      </w:tblBorders>
    </w:tblPr>
    <w:tcPr>
      <w:shd w:val="clear" w:color="auto" w:fill="FEFCE7" w:themeFill="accent4" w:themeFillTint="19"/>
    </w:tcPr>
    <w:tblStylePr w:type="firstRow">
      <w:rPr>
        <w:b/>
        <w:bCs/>
      </w:rPr>
      <w:tblPr/>
      <w:tcPr>
        <w:tcBorders>
          <w:top w:val="nil"/>
          <w:left w:val="nil"/>
          <w:bottom w:val="single" w:sz="24" w:space="0" w:color="F8C4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9202" w:themeFill="accent4" w:themeFillShade="99"/>
      </w:tcPr>
    </w:tblStylePr>
    <w:tblStylePr w:type="firstCol">
      <w:rPr>
        <w:color w:val="FFFFFF" w:themeColor="background1"/>
      </w:rPr>
      <w:tblPr/>
      <w:tcPr>
        <w:tcBorders>
          <w:top w:val="nil"/>
          <w:left w:val="nil"/>
          <w:bottom w:val="nil"/>
          <w:right w:val="nil"/>
          <w:insideH w:val="single" w:sz="4" w:space="0" w:color="9E9202" w:themeColor="accent4" w:themeShade="99"/>
          <w:insideV w:val="nil"/>
        </w:tcBorders>
        <w:shd w:val="clear" w:color="auto" w:fill="9E920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E9202" w:themeFill="accent4" w:themeFillShade="99"/>
      </w:tcPr>
    </w:tblStylePr>
    <w:tblStylePr w:type="band1Vert">
      <w:tblPr/>
      <w:tcPr>
        <w:shd w:val="clear" w:color="auto" w:fill="FDF69F" w:themeFill="accent4" w:themeFillTint="66"/>
      </w:tcPr>
    </w:tblStylePr>
    <w:tblStylePr w:type="band1Horz">
      <w:tblPr/>
      <w:tcPr>
        <w:shd w:val="clear" w:color="auto" w:fill="FDF487"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4"/>
    <w:uiPriority w:val="71"/>
    <w:semiHidden/>
    <w:unhideWhenUsed/>
    <w:rsid w:val="004843A5"/>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4"/>
    <w:uiPriority w:val="71"/>
    <w:semiHidden/>
    <w:unhideWhenUsed/>
    <w:rsid w:val="004843A5"/>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aff">
    <w:name w:val="annotation reference"/>
    <w:basedOn w:val="a3"/>
    <w:uiPriority w:val="99"/>
    <w:semiHidden/>
    <w:unhideWhenUsed/>
    <w:rsid w:val="004843A5"/>
    <w:rPr>
      <w:rFonts w:ascii="Meiryo UI" w:eastAsia="Meiryo UI" w:hAnsi="Meiryo UI"/>
      <w:sz w:val="22"/>
      <w:szCs w:val="16"/>
    </w:rPr>
  </w:style>
  <w:style w:type="paragraph" w:styleId="aff0">
    <w:name w:val="annotation text"/>
    <w:basedOn w:val="a2"/>
    <w:link w:val="aff1"/>
    <w:uiPriority w:val="99"/>
    <w:semiHidden/>
    <w:unhideWhenUsed/>
    <w:rsid w:val="004843A5"/>
    <w:pPr>
      <w:spacing w:line="240" w:lineRule="auto"/>
    </w:pPr>
  </w:style>
  <w:style w:type="character" w:customStyle="1" w:styleId="aff1">
    <w:name w:val="コメント文字列 (文字)"/>
    <w:basedOn w:val="a3"/>
    <w:link w:val="aff0"/>
    <w:uiPriority w:val="99"/>
    <w:semiHidden/>
    <w:rsid w:val="004843A5"/>
    <w:rPr>
      <w:rFonts w:ascii="Meiryo UI" w:eastAsia="Meiryo UI" w:hAnsi="Meiryo UI"/>
      <w:color w:val="auto"/>
      <w:sz w:val="24"/>
    </w:rPr>
  </w:style>
  <w:style w:type="paragraph" w:styleId="aff2">
    <w:name w:val="annotation subject"/>
    <w:basedOn w:val="aff0"/>
    <w:next w:val="aff0"/>
    <w:link w:val="aff3"/>
    <w:uiPriority w:val="99"/>
    <w:semiHidden/>
    <w:unhideWhenUsed/>
    <w:rsid w:val="004843A5"/>
    <w:rPr>
      <w:b/>
      <w:bCs/>
    </w:rPr>
  </w:style>
  <w:style w:type="character" w:customStyle="1" w:styleId="aff3">
    <w:name w:val="コメント内容 (文字)"/>
    <w:basedOn w:val="aff1"/>
    <w:link w:val="aff2"/>
    <w:uiPriority w:val="99"/>
    <w:semiHidden/>
    <w:rsid w:val="004843A5"/>
    <w:rPr>
      <w:rFonts w:ascii="Meiryo UI" w:eastAsia="Meiryo UI" w:hAnsi="Meiryo UI"/>
      <w:b/>
      <w:bCs/>
      <w:color w:val="auto"/>
      <w:sz w:val="24"/>
    </w:rPr>
  </w:style>
  <w:style w:type="table" w:styleId="11">
    <w:name w:val="Dark List"/>
    <w:basedOn w:val="a4"/>
    <w:uiPriority w:val="70"/>
    <w:semiHidden/>
    <w:unhideWhenUsed/>
    <w:rsid w:val="004843A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4"/>
    <w:uiPriority w:val="70"/>
    <w:semiHidden/>
    <w:unhideWhenUsed/>
    <w:rsid w:val="004843A5"/>
    <w:pPr>
      <w:spacing w:after="0" w:line="240" w:lineRule="auto"/>
    </w:pPr>
    <w:rPr>
      <w:color w:val="FFFFFF" w:themeColor="background1"/>
    </w:rPr>
    <w:tblPr>
      <w:tblStyleRowBandSize w:val="1"/>
      <w:tblStyleColBandSize w:val="1"/>
    </w:tblPr>
    <w:tcPr>
      <w:shd w:val="clear" w:color="auto" w:fill="0F334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192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263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2632" w:themeFill="accent1" w:themeFillShade="BF"/>
      </w:tcPr>
    </w:tblStylePr>
    <w:tblStylePr w:type="band1Vert">
      <w:tblPr/>
      <w:tcPr>
        <w:tcBorders>
          <w:top w:val="nil"/>
          <w:left w:val="nil"/>
          <w:bottom w:val="nil"/>
          <w:right w:val="nil"/>
          <w:insideH w:val="nil"/>
          <w:insideV w:val="nil"/>
        </w:tcBorders>
        <w:shd w:val="clear" w:color="auto" w:fill="0B2632" w:themeFill="accent1" w:themeFillShade="BF"/>
      </w:tcPr>
    </w:tblStylePr>
    <w:tblStylePr w:type="band1Horz">
      <w:tblPr/>
      <w:tcPr>
        <w:tcBorders>
          <w:top w:val="nil"/>
          <w:left w:val="nil"/>
          <w:bottom w:val="nil"/>
          <w:right w:val="nil"/>
          <w:insideH w:val="nil"/>
          <w:insideV w:val="nil"/>
        </w:tcBorders>
        <w:shd w:val="clear" w:color="auto" w:fill="0B2632" w:themeFill="accent1" w:themeFillShade="BF"/>
      </w:tcPr>
    </w:tblStylePr>
  </w:style>
  <w:style w:type="table" w:styleId="111">
    <w:name w:val="Dark List Accent 2"/>
    <w:basedOn w:val="a4"/>
    <w:uiPriority w:val="70"/>
    <w:semiHidden/>
    <w:unhideWhenUsed/>
    <w:rsid w:val="004843A5"/>
    <w:pPr>
      <w:spacing w:after="0" w:line="240" w:lineRule="auto"/>
    </w:pPr>
    <w:rPr>
      <w:color w:val="FFFFFF" w:themeColor="background1"/>
    </w:rPr>
    <w:tblPr>
      <w:tblStyleRowBandSize w:val="1"/>
      <w:tblStyleColBandSize w:val="1"/>
    </w:tblPr>
    <w:tcPr>
      <w:shd w:val="clear" w:color="auto" w:fill="E5D8E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4E9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48EC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48EC2" w:themeFill="accent2" w:themeFillShade="BF"/>
      </w:tcPr>
    </w:tblStylePr>
    <w:tblStylePr w:type="band1Vert">
      <w:tblPr/>
      <w:tcPr>
        <w:tcBorders>
          <w:top w:val="nil"/>
          <w:left w:val="nil"/>
          <w:bottom w:val="nil"/>
          <w:right w:val="nil"/>
          <w:insideH w:val="nil"/>
          <w:insideV w:val="nil"/>
        </w:tcBorders>
        <w:shd w:val="clear" w:color="auto" w:fill="B48EC2" w:themeFill="accent2" w:themeFillShade="BF"/>
      </w:tcPr>
    </w:tblStylePr>
    <w:tblStylePr w:type="band1Horz">
      <w:tblPr/>
      <w:tcPr>
        <w:tcBorders>
          <w:top w:val="nil"/>
          <w:left w:val="nil"/>
          <w:bottom w:val="nil"/>
          <w:right w:val="nil"/>
          <w:insideH w:val="nil"/>
          <w:insideV w:val="nil"/>
        </w:tcBorders>
        <w:shd w:val="clear" w:color="auto" w:fill="B48EC2" w:themeFill="accent2" w:themeFillShade="BF"/>
      </w:tcPr>
    </w:tblStylePr>
  </w:style>
  <w:style w:type="table" w:styleId="112">
    <w:name w:val="Dark List Accent 3"/>
    <w:basedOn w:val="a4"/>
    <w:uiPriority w:val="70"/>
    <w:semiHidden/>
    <w:unhideWhenUsed/>
    <w:rsid w:val="004843A5"/>
    <w:pPr>
      <w:spacing w:after="0" w:line="240" w:lineRule="auto"/>
    </w:pPr>
    <w:rPr>
      <w:color w:val="FFFFFF" w:themeColor="background1"/>
    </w:rPr>
    <w:tblPr>
      <w:tblStyleRowBandSize w:val="1"/>
      <w:tblStyleColBandSize w:val="1"/>
    </w:tblPr>
    <w:tcPr>
      <w:shd w:val="clear" w:color="auto" w:fill="F8C4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51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C609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C6093" w:themeFill="accent3" w:themeFillShade="BF"/>
      </w:tcPr>
    </w:tblStylePr>
    <w:tblStylePr w:type="band1Vert">
      <w:tblPr/>
      <w:tcPr>
        <w:tcBorders>
          <w:top w:val="nil"/>
          <w:left w:val="nil"/>
          <w:bottom w:val="nil"/>
          <w:right w:val="nil"/>
          <w:insideH w:val="nil"/>
          <w:insideV w:val="nil"/>
        </w:tcBorders>
        <w:shd w:val="clear" w:color="auto" w:fill="EC6093" w:themeFill="accent3" w:themeFillShade="BF"/>
      </w:tcPr>
    </w:tblStylePr>
    <w:tblStylePr w:type="band1Horz">
      <w:tblPr/>
      <w:tcPr>
        <w:tcBorders>
          <w:top w:val="nil"/>
          <w:left w:val="nil"/>
          <w:bottom w:val="nil"/>
          <w:right w:val="nil"/>
          <w:insideH w:val="nil"/>
          <w:insideV w:val="nil"/>
        </w:tcBorders>
        <w:shd w:val="clear" w:color="auto" w:fill="EC6093" w:themeFill="accent3" w:themeFillShade="BF"/>
      </w:tcPr>
    </w:tblStylePr>
  </w:style>
  <w:style w:type="table" w:styleId="113">
    <w:name w:val="Dark List Accent 4"/>
    <w:basedOn w:val="a4"/>
    <w:uiPriority w:val="70"/>
    <w:semiHidden/>
    <w:unhideWhenUsed/>
    <w:rsid w:val="004843A5"/>
    <w:pPr>
      <w:spacing w:after="0" w:line="240" w:lineRule="auto"/>
    </w:pPr>
    <w:rPr>
      <w:color w:val="FFFFFF" w:themeColor="background1"/>
    </w:rPr>
    <w:tblPr>
      <w:tblStyleRowBandSize w:val="1"/>
      <w:tblStyleColBandSize w:val="1"/>
    </w:tblPr>
    <w:tcPr>
      <w:shd w:val="clear" w:color="auto" w:fill="FCEA1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790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6B60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6B602" w:themeFill="accent4" w:themeFillShade="BF"/>
      </w:tcPr>
    </w:tblStylePr>
    <w:tblStylePr w:type="band1Vert">
      <w:tblPr/>
      <w:tcPr>
        <w:tcBorders>
          <w:top w:val="nil"/>
          <w:left w:val="nil"/>
          <w:bottom w:val="nil"/>
          <w:right w:val="nil"/>
          <w:insideH w:val="nil"/>
          <w:insideV w:val="nil"/>
        </w:tcBorders>
        <w:shd w:val="clear" w:color="auto" w:fill="C6B602" w:themeFill="accent4" w:themeFillShade="BF"/>
      </w:tcPr>
    </w:tblStylePr>
    <w:tblStylePr w:type="band1Horz">
      <w:tblPr/>
      <w:tcPr>
        <w:tcBorders>
          <w:top w:val="nil"/>
          <w:left w:val="nil"/>
          <w:bottom w:val="nil"/>
          <w:right w:val="nil"/>
          <w:insideH w:val="nil"/>
          <w:insideV w:val="nil"/>
        </w:tcBorders>
        <w:shd w:val="clear" w:color="auto" w:fill="C6B602" w:themeFill="accent4" w:themeFillShade="BF"/>
      </w:tcPr>
    </w:tblStylePr>
  </w:style>
  <w:style w:type="table" w:styleId="114">
    <w:name w:val="Dark List Accent 5"/>
    <w:basedOn w:val="a4"/>
    <w:uiPriority w:val="70"/>
    <w:semiHidden/>
    <w:unhideWhenUsed/>
    <w:rsid w:val="004843A5"/>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115">
    <w:name w:val="Dark List Accent 6"/>
    <w:basedOn w:val="a4"/>
    <w:uiPriority w:val="70"/>
    <w:semiHidden/>
    <w:unhideWhenUsed/>
    <w:rsid w:val="004843A5"/>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aff4">
    <w:name w:val="Document Map"/>
    <w:basedOn w:val="a2"/>
    <w:link w:val="aff5"/>
    <w:uiPriority w:val="99"/>
    <w:semiHidden/>
    <w:unhideWhenUsed/>
    <w:rsid w:val="004843A5"/>
    <w:pPr>
      <w:spacing w:after="0" w:line="240" w:lineRule="auto"/>
    </w:pPr>
    <w:rPr>
      <w:rFonts w:cs="Segoe UI"/>
      <w:szCs w:val="16"/>
    </w:rPr>
  </w:style>
  <w:style w:type="character" w:customStyle="1" w:styleId="aff5">
    <w:name w:val="見出しマップ (文字)"/>
    <w:basedOn w:val="a3"/>
    <w:link w:val="aff4"/>
    <w:uiPriority w:val="99"/>
    <w:semiHidden/>
    <w:rsid w:val="004843A5"/>
    <w:rPr>
      <w:rFonts w:ascii="Meiryo UI" w:eastAsia="Meiryo UI" w:hAnsi="Meiryo UI" w:cs="Segoe UI"/>
      <w:color w:val="auto"/>
      <w:sz w:val="24"/>
      <w:szCs w:val="16"/>
    </w:rPr>
  </w:style>
  <w:style w:type="paragraph" w:styleId="aff6">
    <w:name w:val="E-mail Signature"/>
    <w:basedOn w:val="a2"/>
    <w:link w:val="aff7"/>
    <w:uiPriority w:val="99"/>
    <w:semiHidden/>
    <w:unhideWhenUsed/>
    <w:rsid w:val="004843A5"/>
    <w:pPr>
      <w:spacing w:after="0" w:line="240" w:lineRule="auto"/>
    </w:pPr>
  </w:style>
  <w:style w:type="character" w:customStyle="1" w:styleId="aff7">
    <w:name w:val="電子メール署名 (文字)"/>
    <w:basedOn w:val="a3"/>
    <w:link w:val="aff6"/>
    <w:uiPriority w:val="99"/>
    <w:semiHidden/>
    <w:rsid w:val="004843A5"/>
    <w:rPr>
      <w:rFonts w:ascii="Meiryo UI" w:eastAsia="Meiryo UI" w:hAnsi="Meiryo UI"/>
      <w:color w:val="auto"/>
      <w:sz w:val="24"/>
    </w:rPr>
  </w:style>
  <w:style w:type="character" w:styleId="aff8">
    <w:name w:val="Emphasis"/>
    <w:basedOn w:val="a3"/>
    <w:uiPriority w:val="20"/>
    <w:semiHidden/>
    <w:qFormat/>
    <w:rsid w:val="004843A5"/>
    <w:rPr>
      <w:rFonts w:ascii="Meiryo UI" w:eastAsia="Meiryo UI" w:hAnsi="Meiryo UI"/>
      <w:i/>
      <w:iCs/>
      <w:sz w:val="22"/>
    </w:rPr>
  </w:style>
  <w:style w:type="character" w:styleId="aff9">
    <w:name w:val="endnote reference"/>
    <w:basedOn w:val="a3"/>
    <w:uiPriority w:val="99"/>
    <w:semiHidden/>
    <w:unhideWhenUsed/>
    <w:rsid w:val="004843A5"/>
    <w:rPr>
      <w:rFonts w:ascii="Meiryo UI" w:eastAsia="Meiryo UI" w:hAnsi="Meiryo UI"/>
      <w:sz w:val="22"/>
      <w:vertAlign w:val="superscript"/>
    </w:rPr>
  </w:style>
  <w:style w:type="paragraph" w:styleId="affa">
    <w:name w:val="endnote text"/>
    <w:basedOn w:val="a2"/>
    <w:link w:val="affb"/>
    <w:uiPriority w:val="99"/>
    <w:semiHidden/>
    <w:unhideWhenUsed/>
    <w:rsid w:val="004843A5"/>
    <w:pPr>
      <w:spacing w:after="0" w:line="240" w:lineRule="auto"/>
    </w:pPr>
  </w:style>
  <w:style w:type="character" w:customStyle="1" w:styleId="affb">
    <w:name w:val="文末脚注文字列 (文字)"/>
    <w:basedOn w:val="a3"/>
    <w:link w:val="affa"/>
    <w:uiPriority w:val="99"/>
    <w:semiHidden/>
    <w:rsid w:val="004843A5"/>
    <w:rPr>
      <w:rFonts w:ascii="Meiryo UI" w:eastAsia="Meiryo UI" w:hAnsi="Meiryo UI"/>
      <w:color w:val="auto"/>
      <w:sz w:val="24"/>
    </w:rPr>
  </w:style>
  <w:style w:type="paragraph" w:styleId="affc">
    <w:name w:val="envelope address"/>
    <w:basedOn w:val="a2"/>
    <w:uiPriority w:val="99"/>
    <w:semiHidden/>
    <w:unhideWhenUsed/>
    <w:rsid w:val="004843A5"/>
    <w:pPr>
      <w:framePr w:w="7920" w:h="1980" w:hRule="exact" w:hSpace="180" w:wrap="auto" w:hAnchor="page" w:xAlign="center" w:yAlign="bottom"/>
      <w:spacing w:after="0" w:line="240" w:lineRule="auto"/>
      <w:ind w:left="2880"/>
    </w:pPr>
    <w:rPr>
      <w:rFonts w:cstheme="majorBidi"/>
      <w:szCs w:val="24"/>
    </w:rPr>
  </w:style>
  <w:style w:type="paragraph" w:styleId="affd">
    <w:name w:val="envelope return"/>
    <w:basedOn w:val="a2"/>
    <w:uiPriority w:val="99"/>
    <w:semiHidden/>
    <w:unhideWhenUsed/>
    <w:rsid w:val="004843A5"/>
    <w:pPr>
      <w:spacing w:after="0" w:line="240" w:lineRule="auto"/>
    </w:pPr>
    <w:rPr>
      <w:rFonts w:cstheme="majorBidi"/>
    </w:rPr>
  </w:style>
  <w:style w:type="character" w:styleId="affe">
    <w:name w:val="FollowedHyperlink"/>
    <w:basedOn w:val="a3"/>
    <w:uiPriority w:val="99"/>
    <w:semiHidden/>
    <w:unhideWhenUsed/>
    <w:rsid w:val="004843A5"/>
    <w:rPr>
      <w:rFonts w:ascii="Meiryo UI" w:eastAsia="Meiryo UI" w:hAnsi="Meiryo UI"/>
      <w:color w:val="7F4F92" w:themeColor="accent2" w:themeShade="80"/>
      <w:sz w:val="22"/>
      <w:u w:val="single"/>
    </w:rPr>
  </w:style>
  <w:style w:type="character" w:styleId="afff">
    <w:name w:val="footnote reference"/>
    <w:basedOn w:val="a3"/>
    <w:uiPriority w:val="99"/>
    <w:semiHidden/>
    <w:unhideWhenUsed/>
    <w:rsid w:val="004843A5"/>
    <w:rPr>
      <w:rFonts w:ascii="Meiryo UI" w:eastAsia="Meiryo UI" w:hAnsi="Meiryo UI"/>
      <w:sz w:val="22"/>
      <w:vertAlign w:val="superscript"/>
    </w:rPr>
  </w:style>
  <w:style w:type="paragraph" w:styleId="afff0">
    <w:name w:val="footnote text"/>
    <w:basedOn w:val="a2"/>
    <w:link w:val="afff1"/>
    <w:uiPriority w:val="99"/>
    <w:semiHidden/>
    <w:unhideWhenUsed/>
    <w:rsid w:val="004843A5"/>
    <w:pPr>
      <w:spacing w:after="0" w:line="240" w:lineRule="auto"/>
    </w:pPr>
  </w:style>
  <w:style w:type="character" w:customStyle="1" w:styleId="afff1">
    <w:name w:val="脚注文字列 (文字)"/>
    <w:basedOn w:val="a3"/>
    <w:link w:val="afff0"/>
    <w:uiPriority w:val="99"/>
    <w:semiHidden/>
    <w:rsid w:val="004843A5"/>
    <w:rPr>
      <w:rFonts w:ascii="Meiryo UI" w:eastAsia="Meiryo UI" w:hAnsi="Meiryo UI"/>
      <w:color w:val="auto"/>
      <w:sz w:val="24"/>
    </w:rPr>
  </w:style>
  <w:style w:type="table" w:customStyle="1" w:styleId="116">
    <w:name w:val="グリッド (表) 1 淡色1"/>
    <w:basedOn w:val="a4"/>
    <w:uiPriority w:val="46"/>
    <w:rsid w:val="004843A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グリッド (表) 1 淡色 - アクセント 11"/>
    <w:basedOn w:val="a4"/>
    <w:uiPriority w:val="46"/>
    <w:rsid w:val="004843A5"/>
    <w:pPr>
      <w:spacing w:after="0" w:line="240" w:lineRule="auto"/>
    </w:pPr>
    <w:tblPr>
      <w:tblStyleRowBandSize w:val="1"/>
      <w:tblStyleColBandSize w:val="1"/>
      <w:tblBorders>
        <w:top w:val="single" w:sz="4" w:space="0" w:color="72BDE0" w:themeColor="accent1" w:themeTint="66"/>
        <w:left w:val="single" w:sz="4" w:space="0" w:color="72BDE0" w:themeColor="accent1" w:themeTint="66"/>
        <w:bottom w:val="single" w:sz="4" w:space="0" w:color="72BDE0" w:themeColor="accent1" w:themeTint="66"/>
        <w:right w:val="single" w:sz="4" w:space="0" w:color="72BDE0" w:themeColor="accent1" w:themeTint="66"/>
        <w:insideH w:val="single" w:sz="4" w:space="0" w:color="72BDE0" w:themeColor="accent1" w:themeTint="66"/>
        <w:insideV w:val="single" w:sz="4" w:space="0" w:color="72BDE0" w:themeColor="accent1" w:themeTint="66"/>
      </w:tblBorders>
    </w:tblPr>
    <w:tblStylePr w:type="firstRow">
      <w:rPr>
        <w:b/>
        <w:bCs/>
      </w:rPr>
      <w:tblPr/>
      <w:tcPr>
        <w:tcBorders>
          <w:bottom w:val="single" w:sz="12" w:space="0" w:color="2E9BCF" w:themeColor="accent1" w:themeTint="99"/>
        </w:tcBorders>
      </w:tcPr>
    </w:tblStylePr>
    <w:tblStylePr w:type="lastRow">
      <w:rPr>
        <w:b/>
        <w:bCs/>
      </w:rPr>
      <w:tblPr/>
      <w:tcPr>
        <w:tcBorders>
          <w:top w:val="double" w:sz="2" w:space="0" w:color="2E9BCF" w:themeColor="accent1" w:themeTint="99"/>
        </w:tcBorders>
      </w:tcPr>
    </w:tblStylePr>
    <w:tblStylePr w:type="firstCol">
      <w:rPr>
        <w:b/>
        <w:bCs/>
      </w:rPr>
    </w:tblStylePr>
    <w:tblStylePr w:type="lastCol">
      <w:rPr>
        <w:b/>
        <w:bCs/>
      </w:rPr>
    </w:tblStylePr>
  </w:style>
  <w:style w:type="table" w:customStyle="1" w:styleId="1-21">
    <w:name w:val="グリッド (表) 1 淡色 - アクセント 21"/>
    <w:basedOn w:val="a4"/>
    <w:uiPriority w:val="46"/>
    <w:rsid w:val="004843A5"/>
    <w:pPr>
      <w:spacing w:after="0" w:line="240" w:lineRule="auto"/>
    </w:pPr>
    <w:tblPr>
      <w:tblStyleRowBandSize w:val="1"/>
      <w:tblStyleColBandSize w:val="1"/>
      <w:tblBorders>
        <w:top w:val="single" w:sz="4" w:space="0" w:color="F4EFF6" w:themeColor="accent2" w:themeTint="66"/>
        <w:left w:val="single" w:sz="4" w:space="0" w:color="F4EFF6" w:themeColor="accent2" w:themeTint="66"/>
        <w:bottom w:val="single" w:sz="4" w:space="0" w:color="F4EFF6" w:themeColor="accent2" w:themeTint="66"/>
        <w:right w:val="single" w:sz="4" w:space="0" w:color="F4EFF6" w:themeColor="accent2" w:themeTint="66"/>
        <w:insideH w:val="single" w:sz="4" w:space="0" w:color="F4EFF6" w:themeColor="accent2" w:themeTint="66"/>
        <w:insideV w:val="single" w:sz="4" w:space="0" w:color="F4EFF6" w:themeColor="accent2" w:themeTint="66"/>
      </w:tblBorders>
    </w:tblPr>
    <w:tblStylePr w:type="firstRow">
      <w:rPr>
        <w:b/>
        <w:bCs/>
      </w:rPr>
      <w:tblPr/>
      <w:tcPr>
        <w:tcBorders>
          <w:bottom w:val="single" w:sz="12" w:space="0" w:color="EFE7F2" w:themeColor="accent2" w:themeTint="99"/>
        </w:tcBorders>
      </w:tcPr>
    </w:tblStylePr>
    <w:tblStylePr w:type="lastRow">
      <w:rPr>
        <w:b/>
        <w:bCs/>
      </w:rPr>
      <w:tblPr/>
      <w:tcPr>
        <w:tcBorders>
          <w:top w:val="double" w:sz="2" w:space="0" w:color="EFE7F2" w:themeColor="accent2" w:themeTint="99"/>
        </w:tcBorders>
      </w:tcPr>
    </w:tblStylePr>
    <w:tblStylePr w:type="firstCol">
      <w:rPr>
        <w:b/>
        <w:bCs/>
      </w:rPr>
    </w:tblStylePr>
    <w:tblStylePr w:type="lastCol">
      <w:rPr>
        <w:b/>
        <w:bCs/>
      </w:rPr>
    </w:tblStylePr>
  </w:style>
  <w:style w:type="table" w:customStyle="1" w:styleId="1-31">
    <w:name w:val="グリッド (表) 1 淡色 - アクセント 31"/>
    <w:basedOn w:val="a4"/>
    <w:uiPriority w:val="46"/>
    <w:rsid w:val="004843A5"/>
    <w:pPr>
      <w:spacing w:after="0" w:line="240" w:lineRule="auto"/>
    </w:pPr>
    <w:tblPr>
      <w:tblStyleRowBandSize w:val="1"/>
      <w:tblStyleColBandSize w:val="1"/>
      <w:tblBorders>
        <w:top w:val="single" w:sz="4" w:space="0" w:color="FCE7EE" w:themeColor="accent3" w:themeTint="66"/>
        <w:left w:val="single" w:sz="4" w:space="0" w:color="FCE7EE" w:themeColor="accent3" w:themeTint="66"/>
        <w:bottom w:val="single" w:sz="4" w:space="0" w:color="FCE7EE" w:themeColor="accent3" w:themeTint="66"/>
        <w:right w:val="single" w:sz="4" w:space="0" w:color="FCE7EE" w:themeColor="accent3" w:themeTint="66"/>
        <w:insideH w:val="single" w:sz="4" w:space="0" w:color="FCE7EE" w:themeColor="accent3" w:themeTint="66"/>
        <w:insideV w:val="single" w:sz="4" w:space="0" w:color="FCE7EE" w:themeColor="accent3" w:themeTint="66"/>
      </w:tblBorders>
    </w:tblPr>
    <w:tblStylePr w:type="firstRow">
      <w:rPr>
        <w:b/>
        <w:bCs/>
      </w:rPr>
      <w:tblPr/>
      <w:tcPr>
        <w:tcBorders>
          <w:bottom w:val="single" w:sz="12" w:space="0" w:color="FADBE6" w:themeColor="accent3" w:themeTint="99"/>
        </w:tcBorders>
      </w:tcPr>
    </w:tblStylePr>
    <w:tblStylePr w:type="lastRow">
      <w:rPr>
        <w:b/>
        <w:bCs/>
      </w:rPr>
      <w:tblPr/>
      <w:tcPr>
        <w:tcBorders>
          <w:top w:val="double" w:sz="2" w:space="0" w:color="FADBE6" w:themeColor="accent3" w:themeTint="99"/>
        </w:tcBorders>
      </w:tcPr>
    </w:tblStylePr>
    <w:tblStylePr w:type="firstCol">
      <w:rPr>
        <w:b/>
        <w:bCs/>
      </w:rPr>
    </w:tblStylePr>
    <w:tblStylePr w:type="lastCol">
      <w:rPr>
        <w:b/>
        <w:bCs/>
      </w:rPr>
    </w:tblStylePr>
  </w:style>
  <w:style w:type="table" w:customStyle="1" w:styleId="1-41">
    <w:name w:val="グリッド (表) 1 淡色 - アクセント 41"/>
    <w:basedOn w:val="a4"/>
    <w:uiPriority w:val="46"/>
    <w:rsid w:val="004843A5"/>
    <w:pPr>
      <w:spacing w:after="0" w:line="240" w:lineRule="auto"/>
    </w:pPr>
    <w:tblPr>
      <w:tblStyleRowBandSize w:val="1"/>
      <w:tblStyleColBandSize w:val="1"/>
      <w:tblBorders>
        <w:top w:val="single" w:sz="4" w:space="0" w:color="FDF69F" w:themeColor="accent4" w:themeTint="66"/>
        <w:left w:val="single" w:sz="4" w:space="0" w:color="FDF69F" w:themeColor="accent4" w:themeTint="66"/>
        <w:bottom w:val="single" w:sz="4" w:space="0" w:color="FDF69F" w:themeColor="accent4" w:themeTint="66"/>
        <w:right w:val="single" w:sz="4" w:space="0" w:color="FDF69F" w:themeColor="accent4" w:themeTint="66"/>
        <w:insideH w:val="single" w:sz="4" w:space="0" w:color="FDF69F" w:themeColor="accent4" w:themeTint="66"/>
        <w:insideV w:val="single" w:sz="4" w:space="0" w:color="FDF69F" w:themeColor="accent4" w:themeTint="66"/>
      </w:tblBorders>
    </w:tblPr>
    <w:tblStylePr w:type="firstRow">
      <w:rPr>
        <w:b/>
        <w:bCs/>
      </w:rPr>
      <w:tblPr/>
      <w:tcPr>
        <w:tcBorders>
          <w:bottom w:val="single" w:sz="12" w:space="0" w:color="FDF26F" w:themeColor="accent4" w:themeTint="99"/>
        </w:tcBorders>
      </w:tcPr>
    </w:tblStylePr>
    <w:tblStylePr w:type="lastRow">
      <w:rPr>
        <w:b/>
        <w:bCs/>
      </w:rPr>
      <w:tblPr/>
      <w:tcPr>
        <w:tcBorders>
          <w:top w:val="double" w:sz="2" w:space="0" w:color="FDF26F" w:themeColor="accent4" w:themeTint="99"/>
        </w:tcBorders>
      </w:tcPr>
    </w:tblStylePr>
    <w:tblStylePr w:type="firstCol">
      <w:rPr>
        <w:b/>
        <w:bCs/>
      </w:rPr>
    </w:tblStylePr>
    <w:tblStylePr w:type="lastCol">
      <w:rPr>
        <w:b/>
        <w:bCs/>
      </w:rPr>
    </w:tblStylePr>
  </w:style>
  <w:style w:type="table" w:customStyle="1" w:styleId="1-51">
    <w:name w:val="グリッド (表) 1 淡色 - アクセント 51"/>
    <w:basedOn w:val="a4"/>
    <w:uiPriority w:val="46"/>
    <w:rsid w:val="004843A5"/>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customStyle="1" w:styleId="1-61">
    <w:name w:val="グリッド (表) 1 淡色 - アクセント 61"/>
    <w:basedOn w:val="a4"/>
    <w:uiPriority w:val="46"/>
    <w:rsid w:val="004843A5"/>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customStyle="1" w:styleId="210">
    <w:name w:val="グリッド (表) 21"/>
    <w:basedOn w:val="a4"/>
    <w:uiPriority w:val="47"/>
    <w:rsid w:val="004843A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グリッド (表) 2 - アクセント 11"/>
    <w:basedOn w:val="a4"/>
    <w:uiPriority w:val="47"/>
    <w:rsid w:val="004843A5"/>
    <w:pPr>
      <w:spacing w:after="0" w:line="240" w:lineRule="auto"/>
    </w:pPr>
    <w:tblPr>
      <w:tblStyleRowBandSize w:val="1"/>
      <w:tblStyleColBandSize w:val="1"/>
      <w:tblBorders>
        <w:top w:val="single" w:sz="2" w:space="0" w:color="2E9BCF" w:themeColor="accent1" w:themeTint="99"/>
        <w:bottom w:val="single" w:sz="2" w:space="0" w:color="2E9BCF" w:themeColor="accent1" w:themeTint="99"/>
        <w:insideH w:val="single" w:sz="2" w:space="0" w:color="2E9BCF" w:themeColor="accent1" w:themeTint="99"/>
        <w:insideV w:val="single" w:sz="2" w:space="0" w:color="2E9BCF" w:themeColor="accent1" w:themeTint="99"/>
      </w:tblBorders>
    </w:tblPr>
    <w:tblStylePr w:type="firstRow">
      <w:rPr>
        <w:b/>
        <w:bCs/>
      </w:rPr>
      <w:tblPr/>
      <w:tcPr>
        <w:tcBorders>
          <w:top w:val="nil"/>
          <w:bottom w:val="single" w:sz="12" w:space="0" w:color="2E9BCF" w:themeColor="accent1" w:themeTint="99"/>
          <w:insideH w:val="nil"/>
          <w:insideV w:val="nil"/>
        </w:tcBorders>
        <w:shd w:val="clear" w:color="auto" w:fill="FFFFFF" w:themeFill="background1"/>
      </w:tcPr>
    </w:tblStylePr>
    <w:tblStylePr w:type="lastRow">
      <w:rPr>
        <w:b/>
        <w:bCs/>
      </w:rPr>
      <w:tblPr/>
      <w:tcPr>
        <w:tcBorders>
          <w:top w:val="double" w:sz="2" w:space="0" w:color="2E9B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customStyle="1" w:styleId="2-21">
    <w:name w:val="グリッド (表) 2 - アクセント 21"/>
    <w:basedOn w:val="a4"/>
    <w:uiPriority w:val="47"/>
    <w:rsid w:val="004843A5"/>
    <w:pPr>
      <w:spacing w:after="0" w:line="240" w:lineRule="auto"/>
    </w:pPr>
    <w:tblPr>
      <w:tblStyleRowBandSize w:val="1"/>
      <w:tblStyleColBandSize w:val="1"/>
      <w:tblBorders>
        <w:top w:val="single" w:sz="2" w:space="0" w:color="EFE7F2" w:themeColor="accent2" w:themeTint="99"/>
        <w:bottom w:val="single" w:sz="2" w:space="0" w:color="EFE7F2" w:themeColor="accent2" w:themeTint="99"/>
        <w:insideH w:val="single" w:sz="2" w:space="0" w:color="EFE7F2" w:themeColor="accent2" w:themeTint="99"/>
        <w:insideV w:val="single" w:sz="2" w:space="0" w:color="EFE7F2" w:themeColor="accent2" w:themeTint="99"/>
      </w:tblBorders>
    </w:tblPr>
    <w:tblStylePr w:type="firstRow">
      <w:rPr>
        <w:b/>
        <w:bCs/>
      </w:rPr>
      <w:tblPr/>
      <w:tcPr>
        <w:tcBorders>
          <w:top w:val="nil"/>
          <w:bottom w:val="single" w:sz="12" w:space="0" w:color="EFE7F2" w:themeColor="accent2" w:themeTint="99"/>
          <w:insideH w:val="nil"/>
          <w:insideV w:val="nil"/>
        </w:tcBorders>
        <w:shd w:val="clear" w:color="auto" w:fill="FFFFFF" w:themeFill="background1"/>
      </w:tcPr>
    </w:tblStylePr>
    <w:tblStylePr w:type="lastRow">
      <w:rPr>
        <w:b/>
        <w:bCs/>
      </w:rPr>
      <w:tblPr/>
      <w:tcPr>
        <w:tcBorders>
          <w:top w:val="double" w:sz="2" w:space="0" w:color="EFE7F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customStyle="1" w:styleId="2-31">
    <w:name w:val="グリッド (表) 2 - アクセント 31"/>
    <w:basedOn w:val="a4"/>
    <w:uiPriority w:val="47"/>
    <w:rsid w:val="004843A5"/>
    <w:pPr>
      <w:spacing w:after="0" w:line="240" w:lineRule="auto"/>
    </w:pPr>
    <w:tblPr>
      <w:tblStyleRowBandSize w:val="1"/>
      <w:tblStyleColBandSize w:val="1"/>
      <w:tblBorders>
        <w:top w:val="single" w:sz="2" w:space="0" w:color="FADBE6" w:themeColor="accent3" w:themeTint="99"/>
        <w:bottom w:val="single" w:sz="2" w:space="0" w:color="FADBE6" w:themeColor="accent3" w:themeTint="99"/>
        <w:insideH w:val="single" w:sz="2" w:space="0" w:color="FADBE6" w:themeColor="accent3" w:themeTint="99"/>
        <w:insideV w:val="single" w:sz="2" w:space="0" w:color="FADBE6" w:themeColor="accent3" w:themeTint="99"/>
      </w:tblBorders>
    </w:tblPr>
    <w:tblStylePr w:type="firstRow">
      <w:rPr>
        <w:b/>
        <w:bCs/>
      </w:rPr>
      <w:tblPr/>
      <w:tcPr>
        <w:tcBorders>
          <w:top w:val="nil"/>
          <w:bottom w:val="single" w:sz="12" w:space="0" w:color="FADBE6" w:themeColor="accent3" w:themeTint="99"/>
          <w:insideH w:val="nil"/>
          <w:insideV w:val="nil"/>
        </w:tcBorders>
        <w:shd w:val="clear" w:color="auto" w:fill="FFFFFF" w:themeFill="background1"/>
      </w:tcPr>
    </w:tblStylePr>
    <w:tblStylePr w:type="lastRow">
      <w:rPr>
        <w:b/>
        <w:bCs/>
      </w:rPr>
      <w:tblPr/>
      <w:tcPr>
        <w:tcBorders>
          <w:top w:val="double" w:sz="2" w:space="0" w:color="FADB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customStyle="1" w:styleId="2-41">
    <w:name w:val="グリッド (表) 2 - アクセント 41"/>
    <w:basedOn w:val="a4"/>
    <w:uiPriority w:val="47"/>
    <w:rsid w:val="004843A5"/>
    <w:pPr>
      <w:spacing w:after="0" w:line="240" w:lineRule="auto"/>
    </w:pPr>
    <w:tblPr>
      <w:tblStyleRowBandSize w:val="1"/>
      <w:tblStyleColBandSize w:val="1"/>
      <w:tblBorders>
        <w:top w:val="single" w:sz="2" w:space="0" w:color="FDF26F" w:themeColor="accent4" w:themeTint="99"/>
        <w:bottom w:val="single" w:sz="2" w:space="0" w:color="FDF26F" w:themeColor="accent4" w:themeTint="99"/>
        <w:insideH w:val="single" w:sz="2" w:space="0" w:color="FDF26F" w:themeColor="accent4" w:themeTint="99"/>
        <w:insideV w:val="single" w:sz="2" w:space="0" w:color="FDF26F" w:themeColor="accent4" w:themeTint="99"/>
      </w:tblBorders>
    </w:tblPr>
    <w:tblStylePr w:type="firstRow">
      <w:rPr>
        <w:b/>
        <w:bCs/>
      </w:rPr>
      <w:tblPr/>
      <w:tcPr>
        <w:tcBorders>
          <w:top w:val="nil"/>
          <w:bottom w:val="single" w:sz="12" w:space="0" w:color="FDF26F" w:themeColor="accent4" w:themeTint="99"/>
          <w:insideH w:val="nil"/>
          <w:insideV w:val="nil"/>
        </w:tcBorders>
        <w:shd w:val="clear" w:color="auto" w:fill="FFFFFF" w:themeFill="background1"/>
      </w:tcPr>
    </w:tblStylePr>
    <w:tblStylePr w:type="lastRow">
      <w:rPr>
        <w:b/>
        <w:bCs/>
      </w:rPr>
      <w:tblPr/>
      <w:tcPr>
        <w:tcBorders>
          <w:top w:val="double" w:sz="2" w:space="0" w:color="FDF26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customStyle="1" w:styleId="2-51">
    <w:name w:val="グリッド (表) 2 - アクセント 51"/>
    <w:basedOn w:val="a4"/>
    <w:uiPriority w:val="47"/>
    <w:rsid w:val="004843A5"/>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2-61">
    <w:name w:val="グリッド (表) 2 - アクセント 61"/>
    <w:basedOn w:val="a4"/>
    <w:uiPriority w:val="47"/>
    <w:rsid w:val="004843A5"/>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310">
    <w:name w:val="グリッド (表) 31"/>
    <w:basedOn w:val="a4"/>
    <w:uiPriority w:val="48"/>
    <w:rsid w:val="004843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basedOn w:val="a4"/>
    <w:uiPriority w:val="48"/>
    <w:rsid w:val="004843A5"/>
    <w:pPr>
      <w:spacing w:after="0" w:line="240" w:lineRule="auto"/>
    </w:pPr>
    <w:tblPr>
      <w:tblStyleRowBandSize w:val="1"/>
      <w:tblStyleColBandSize w:val="1"/>
      <w:tblBorders>
        <w:top w:val="single" w:sz="4" w:space="0" w:color="2E9BCF" w:themeColor="accent1" w:themeTint="99"/>
        <w:left w:val="single" w:sz="4" w:space="0" w:color="2E9BCF" w:themeColor="accent1" w:themeTint="99"/>
        <w:bottom w:val="single" w:sz="4" w:space="0" w:color="2E9BCF" w:themeColor="accent1" w:themeTint="99"/>
        <w:right w:val="single" w:sz="4" w:space="0" w:color="2E9BCF" w:themeColor="accent1" w:themeTint="99"/>
        <w:insideH w:val="single" w:sz="4" w:space="0" w:color="2E9BCF" w:themeColor="accent1" w:themeTint="99"/>
        <w:insideV w:val="single" w:sz="4" w:space="0" w:color="2E9B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DDEF" w:themeFill="accent1" w:themeFillTint="33"/>
      </w:tcPr>
    </w:tblStylePr>
    <w:tblStylePr w:type="band1Horz">
      <w:tblPr/>
      <w:tcPr>
        <w:shd w:val="clear" w:color="auto" w:fill="B8DDEF" w:themeFill="accent1" w:themeFillTint="33"/>
      </w:tcPr>
    </w:tblStylePr>
    <w:tblStylePr w:type="neCell">
      <w:tblPr/>
      <w:tcPr>
        <w:tcBorders>
          <w:bottom w:val="single" w:sz="4" w:space="0" w:color="2E9BCF" w:themeColor="accent1" w:themeTint="99"/>
        </w:tcBorders>
      </w:tcPr>
    </w:tblStylePr>
    <w:tblStylePr w:type="nwCell">
      <w:tblPr/>
      <w:tcPr>
        <w:tcBorders>
          <w:bottom w:val="single" w:sz="4" w:space="0" w:color="2E9BCF" w:themeColor="accent1" w:themeTint="99"/>
        </w:tcBorders>
      </w:tcPr>
    </w:tblStylePr>
    <w:tblStylePr w:type="seCell">
      <w:tblPr/>
      <w:tcPr>
        <w:tcBorders>
          <w:top w:val="single" w:sz="4" w:space="0" w:color="2E9BCF" w:themeColor="accent1" w:themeTint="99"/>
        </w:tcBorders>
      </w:tcPr>
    </w:tblStylePr>
    <w:tblStylePr w:type="swCell">
      <w:tblPr/>
      <w:tcPr>
        <w:tcBorders>
          <w:top w:val="single" w:sz="4" w:space="0" w:color="2E9BCF" w:themeColor="accent1" w:themeTint="99"/>
        </w:tcBorders>
      </w:tcPr>
    </w:tblStylePr>
  </w:style>
  <w:style w:type="table" w:customStyle="1" w:styleId="3-21">
    <w:name w:val="グリッド (表) 3 - アクセント 21"/>
    <w:basedOn w:val="a4"/>
    <w:uiPriority w:val="48"/>
    <w:rsid w:val="004843A5"/>
    <w:pPr>
      <w:spacing w:after="0" w:line="240" w:lineRule="auto"/>
    </w:pPr>
    <w:tblPr>
      <w:tblStyleRowBandSize w:val="1"/>
      <w:tblStyleColBandSize w:val="1"/>
      <w:tblBorders>
        <w:top w:val="single" w:sz="4" w:space="0" w:color="EFE7F2" w:themeColor="accent2" w:themeTint="99"/>
        <w:left w:val="single" w:sz="4" w:space="0" w:color="EFE7F2" w:themeColor="accent2" w:themeTint="99"/>
        <w:bottom w:val="single" w:sz="4" w:space="0" w:color="EFE7F2" w:themeColor="accent2" w:themeTint="99"/>
        <w:right w:val="single" w:sz="4" w:space="0" w:color="EFE7F2" w:themeColor="accent2" w:themeTint="99"/>
        <w:insideH w:val="single" w:sz="4" w:space="0" w:color="EFE7F2" w:themeColor="accent2" w:themeTint="99"/>
        <w:insideV w:val="single" w:sz="4" w:space="0" w:color="EFE7F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7FA" w:themeFill="accent2" w:themeFillTint="33"/>
      </w:tcPr>
    </w:tblStylePr>
    <w:tblStylePr w:type="band1Horz">
      <w:tblPr/>
      <w:tcPr>
        <w:shd w:val="clear" w:color="auto" w:fill="F9F7FA" w:themeFill="accent2" w:themeFillTint="33"/>
      </w:tcPr>
    </w:tblStylePr>
    <w:tblStylePr w:type="neCell">
      <w:tblPr/>
      <w:tcPr>
        <w:tcBorders>
          <w:bottom w:val="single" w:sz="4" w:space="0" w:color="EFE7F2" w:themeColor="accent2" w:themeTint="99"/>
        </w:tcBorders>
      </w:tcPr>
    </w:tblStylePr>
    <w:tblStylePr w:type="nwCell">
      <w:tblPr/>
      <w:tcPr>
        <w:tcBorders>
          <w:bottom w:val="single" w:sz="4" w:space="0" w:color="EFE7F2" w:themeColor="accent2" w:themeTint="99"/>
        </w:tcBorders>
      </w:tcPr>
    </w:tblStylePr>
    <w:tblStylePr w:type="seCell">
      <w:tblPr/>
      <w:tcPr>
        <w:tcBorders>
          <w:top w:val="single" w:sz="4" w:space="0" w:color="EFE7F2" w:themeColor="accent2" w:themeTint="99"/>
        </w:tcBorders>
      </w:tcPr>
    </w:tblStylePr>
    <w:tblStylePr w:type="swCell">
      <w:tblPr/>
      <w:tcPr>
        <w:tcBorders>
          <w:top w:val="single" w:sz="4" w:space="0" w:color="EFE7F2" w:themeColor="accent2" w:themeTint="99"/>
        </w:tcBorders>
      </w:tcPr>
    </w:tblStylePr>
  </w:style>
  <w:style w:type="table" w:customStyle="1" w:styleId="3-31">
    <w:name w:val="グリッド (表) 3 - アクセント 31"/>
    <w:basedOn w:val="a4"/>
    <w:uiPriority w:val="48"/>
    <w:rsid w:val="004843A5"/>
    <w:pPr>
      <w:spacing w:after="0" w:line="240" w:lineRule="auto"/>
    </w:pPr>
    <w:tblPr>
      <w:tblStyleRowBandSize w:val="1"/>
      <w:tblStyleColBandSize w:val="1"/>
      <w:tblBorders>
        <w:top w:val="single" w:sz="4" w:space="0" w:color="FADBE6" w:themeColor="accent3" w:themeTint="99"/>
        <w:left w:val="single" w:sz="4" w:space="0" w:color="FADBE6" w:themeColor="accent3" w:themeTint="99"/>
        <w:bottom w:val="single" w:sz="4" w:space="0" w:color="FADBE6" w:themeColor="accent3" w:themeTint="99"/>
        <w:right w:val="single" w:sz="4" w:space="0" w:color="FADBE6" w:themeColor="accent3" w:themeTint="99"/>
        <w:insideH w:val="single" w:sz="4" w:space="0" w:color="FADBE6" w:themeColor="accent3" w:themeTint="99"/>
        <w:insideV w:val="single" w:sz="4" w:space="0" w:color="FADB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3F6" w:themeFill="accent3" w:themeFillTint="33"/>
      </w:tcPr>
    </w:tblStylePr>
    <w:tblStylePr w:type="band1Horz">
      <w:tblPr/>
      <w:tcPr>
        <w:shd w:val="clear" w:color="auto" w:fill="FDF3F6" w:themeFill="accent3" w:themeFillTint="33"/>
      </w:tcPr>
    </w:tblStylePr>
    <w:tblStylePr w:type="neCell">
      <w:tblPr/>
      <w:tcPr>
        <w:tcBorders>
          <w:bottom w:val="single" w:sz="4" w:space="0" w:color="FADBE6" w:themeColor="accent3" w:themeTint="99"/>
        </w:tcBorders>
      </w:tcPr>
    </w:tblStylePr>
    <w:tblStylePr w:type="nwCell">
      <w:tblPr/>
      <w:tcPr>
        <w:tcBorders>
          <w:bottom w:val="single" w:sz="4" w:space="0" w:color="FADBE6" w:themeColor="accent3" w:themeTint="99"/>
        </w:tcBorders>
      </w:tcPr>
    </w:tblStylePr>
    <w:tblStylePr w:type="seCell">
      <w:tblPr/>
      <w:tcPr>
        <w:tcBorders>
          <w:top w:val="single" w:sz="4" w:space="0" w:color="FADBE6" w:themeColor="accent3" w:themeTint="99"/>
        </w:tcBorders>
      </w:tcPr>
    </w:tblStylePr>
    <w:tblStylePr w:type="swCell">
      <w:tblPr/>
      <w:tcPr>
        <w:tcBorders>
          <w:top w:val="single" w:sz="4" w:space="0" w:color="FADBE6" w:themeColor="accent3" w:themeTint="99"/>
        </w:tcBorders>
      </w:tcPr>
    </w:tblStylePr>
  </w:style>
  <w:style w:type="table" w:customStyle="1" w:styleId="3-41">
    <w:name w:val="グリッド (表) 3 - アクセント 41"/>
    <w:basedOn w:val="a4"/>
    <w:uiPriority w:val="48"/>
    <w:rsid w:val="004843A5"/>
    <w:pPr>
      <w:spacing w:after="0" w:line="240" w:lineRule="auto"/>
    </w:pPr>
    <w:tblPr>
      <w:tblStyleRowBandSize w:val="1"/>
      <w:tblStyleColBandSize w:val="1"/>
      <w:tblBorders>
        <w:top w:val="single" w:sz="4" w:space="0" w:color="FDF26F" w:themeColor="accent4" w:themeTint="99"/>
        <w:left w:val="single" w:sz="4" w:space="0" w:color="FDF26F" w:themeColor="accent4" w:themeTint="99"/>
        <w:bottom w:val="single" w:sz="4" w:space="0" w:color="FDF26F" w:themeColor="accent4" w:themeTint="99"/>
        <w:right w:val="single" w:sz="4" w:space="0" w:color="FDF26F" w:themeColor="accent4" w:themeTint="99"/>
        <w:insideH w:val="single" w:sz="4" w:space="0" w:color="FDF26F" w:themeColor="accent4" w:themeTint="99"/>
        <w:insideV w:val="single" w:sz="4" w:space="0" w:color="FDF26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ACE" w:themeFill="accent4" w:themeFillTint="33"/>
      </w:tcPr>
    </w:tblStylePr>
    <w:tblStylePr w:type="band1Horz">
      <w:tblPr/>
      <w:tcPr>
        <w:shd w:val="clear" w:color="auto" w:fill="FEFACE" w:themeFill="accent4" w:themeFillTint="33"/>
      </w:tcPr>
    </w:tblStylePr>
    <w:tblStylePr w:type="neCell">
      <w:tblPr/>
      <w:tcPr>
        <w:tcBorders>
          <w:bottom w:val="single" w:sz="4" w:space="0" w:color="FDF26F" w:themeColor="accent4" w:themeTint="99"/>
        </w:tcBorders>
      </w:tcPr>
    </w:tblStylePr>
    <w:tblStylePr w:type="nwCell">
      <w:tblPr/>
      <w:tcPr>
        <w:tcBorders>
          <w:bottom w:val="single" w:sz="4" w:space="0" w:color="FDF26F" w:themeColor="accent4" w:themeTint="99"/>
        </w:tcBorders>
      </w:tcPr>
    </w:tblStylePr>
    <w:tblStylePr w:type="seCell">
      <w:tblPr/>
      <w:tcPr>
        <w:tcBorders>
          <w:top w:val="single" w:sz="4" w:space="0" w:color="FDF26F" w:themeColor="accent4" w:themeTint="99"/>
        </w:tcBorders>
      </w:tcPr>
    </w:tblStylePr>
    <w:tblStylePr w:type="swCell">
      <w:tblPr/>
      <w:tcPr>
        <w:tcBorders>
          <w:top w:val="single" w:sz="4" w:space="0" w:color="FDF26F" w:themeColor="accent4" w:themeTint="99"/>
        </w:tcBorders>
      </w:tcPr>
    </w:tblStylePr>
  </w:style>
  <w:style w:type="table" w:customStyle="1" w:styleId="3-51">
    <w:name w:val="グリッド (表) 3 - アクセント 51"/>
    <w:basedOn w:val="a4"/>
    <w:uiPriority w:val="48"/>
    <w:rsid w:val="004843A5"/>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3-61">
    <w:name w:val="グリッド (表) 3 - アクセント 61"/>
    <w:basedOn w:val="a4"/>
    <w:uiPriority w:val="48"/>
    <w:rsid w:val="004843A5"/>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customStyle="1" w:styleId="410">
    <w:name w:val="グリッド (表) 41"/>
    <w:basedOn w:val="a4"/>
    <w:uiPriority w:val="49"/>
    <w:rsid w:val="004843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グリッド (表) 4 - アクセント 11"/>
    <w:basedOn w:val="a4"/>
    <w:uiPriority w:val="49"/>
    <w:rsid w:val="004843A5"/>
    <w:pPr>
      <w:spacing w:after="0" w:line="240" w:lineRule="auto"/>
    </w:pPr>
    <w:tblPr>
      <w:tblStyleRowBandSize w:val="1"/>
      <w:tblStyleColBandSize w:val="1"/>
      <w:tblBorders>
        <w:top w:val="single" w:sz="4" w:space="0" w:color="2E9BCF" w:themeColor="accent1" w:themeTint="99"/>
        <w:left w:val="single" w:sz="4" w:space="0" w:color="2E9BCF" w:themeColor="accent1" w:themeTint="99"/>
        <w:bottom w:val="single" w:sz="4" w:space="0" w:color="2E9BCF" w:themeColor="accent1" w:themeTint="99"/>
        <w:right w:val="single" w:sz="4" w:space="0" w:color="2E9BCF" w:themeColor="accent1" w:themeTint="99"/>
        <w:insideH w:val="single" w:sz="4" w:space="0" w:color="2E9BCF" w:themeColor="accent1" w:themeTint="99"/>
        <w:insideV w:val="single" w:sz="4" w:space="0" w:color="2E9BCF" w:themeColor="accent1" w:themeTint="99"/>
      </w:tblBorders>
    </w:tblPr>
    <w:tblStylePr w:type="firstRow">
      <w:rPr>
        <w:b/>
        <w:bCs/>
        <w:color w:val="FFFFFF" w:themeColor="background1"/>
      </w:rPr>
      <w:tblPr/>
      <w:tcPr>
        <w:tcBorders>
          <w:top w:val="single" w:sz="4" w:space="0" w:color="0F3344" w:themeColor="accent1"/>
          <w:left w:val="single" w:sz="4" w:space="0" w:color="0F3344" w:themeColor="accent1"/>
          <w:bottom w:val="single" w:sz="4" w:space="0" w:color="0F3344" w:themeColor="accent1"/>
          <w:right w:val="single" w:sz="4" w:space="0" w:color="0F3344" w:themeColor="accent1"/>
          <w:insideH w:val="nil"/>
          <w:insideV w:val="nil"/>
        </w:tcBorders>
        <w:shd w:val="clear" w:color="auto" w:fill="0F3344" w:themeFill="accent1"/>
      </w:tcPr>
    </w:tblStylePr>
    <w:tblStylePr w:type="lastRow">
      <w:rPr>
        <w:b/>
        <w:bCs/>
      </w:rPr>
      <w:tblPr/>
      <w:tcPr>
        <w:tcBorders>
          <w:top w:val="double" w:sz="4" w:space="0" w:color="0F3344" w:themeColor="accent1"/>
        </w:tcBorders>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customStyle="1" w:styleId="4-21">
    <w:name w:val="グリッド (表) 4 - アクセント 21"/>
    <w:basedOn w:val="a4"/>
    <w:uiPriority w:val="49"/>
    <w:rsid w:val="004843A5"/>
    <w:pPr>
      <w:spacing w:after="0" w:line="240" w:lineRule="auto"/>
    </w:pPr>
    <w:tblPr>
      <w:tblStyleRowBandSize w:val="1"/>
      <w:tblStyleColBandSize w:val="1"/>
      <w:tblBorders>
        <w:top w:val="single" w:sz="4" w:space="0" w:color="EFE7F2" w:themeColor="accent2" w:themeTint="99"/>
        <w:left w:val="single" w:sz="4" w:space="0" w:color="EFE7F2" w:themeColor="accent2" w:themeTint="99"/>
        <w:bottom w:val="single" w:sz="4" w:space="0" w:color="EFE7F2" w:themeColor="accent2" w:themeTint="99"/>
        <w:right w:val="single" w:sz="4" w:space="0" w:color="EFE7F2" w:themeColor="accent2" w:themeTint="99"/>
        <w:insideH w:val="single" w:sz="4" w:space="0" w:color="EFE7F2" w:themeColor="accent2" w:themeTint="99"/>
        <w:insideV w:val="single" w:sz="4" w:space="0" w:color="EFE7F2" w:themeColor="accent2" w:themeTint="99"/>
      </w:tblBorders>
    </w:tblPr>
    <w:tblStylePr w:type="firstRow">
      <w:rPr>
        <w:b/>
        <w:bCs/>
        <w:color w:val="FFFFFF" w:themeColor="background1"/>
      </w:rPr>
      <w:tblPr/>
      <w:tcPr>
        <w:tcBorders>
          <w:top w:val="single" w:sz="4" w:space="0" w:color="E5D8EA" w:themeColor="accent2"/>
          <w:left w:val="single" w:sz="4" w:space="0" w:color="E5D8EA" w:themeColor="accent2"/>
          <w:bottom w:val="single" w:sz="4" w:space="0" w:color="E5D8EA" w:themeColor="accent2"/>
          <w:right w:val="single" w:sz="4" w:space="0" w:color="E5D8EA" w:themeColor="accent2"/>
          <w:insideH w:val="nil"/>
          <w:insideV w:val="nil"/>
        </w:tcBorders>
        <w:shd w:val="clear" w:color="auto" w:fill="E5D8EA" w:themeFill="accent2"/>
      </w:tcPr>
    </w:tblStylePr>
    <w:tblStylePr w:type="lastRow">
      <w:rPr>
        <w:b/>
        <w:bCs/>
      </w:rPr>
      <w:tblPr/>
      <w:tcPr>
        <w:tcBorders>
          <w:top w:val="double" w:sz="4" w:space="0" w:color="E5D8EA" w:themeColor="accent2"/>
        </w:tcBorders>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customStyle="1" w:styleId="4-31">
    <w:name w:val="グリッド (表) 4 - アクセント 31"/>
    <w:basedOn w:val="a4"/>
    <w:uiPriority w:val="49"/>
    <w:rsid w:val="004843A5"/>
    <w:pPr>
      <w:spacing w:after="0" w:line="240" w:lineRule="auto"/>
    </w:pPr>
    <w:tblPr>
      <w:tblStyleRowBandSize w:val="1"/>
      <w:tblStyleColBandSize w:val="1"/>
      <w:tblBorders>
        <w:top w:val="single" w:sz="4" w:space="0" w:color="FADBE6" w:themeColor="accent3" w:themeTint="99"/>
        <w:left w:val="single" w:sz="4" w:space="0" w:color="FADBE6" w:themeColor="accent3" w:themeTint="99"/>
        <w:bottom w:val="single" w:sz="4" w:space="0" w:color="FADBE6" w:themeColor="accent3" w:themeTint="99"/>
        <w:right w:val="single" w:sz="4" w:space="0" w:color="FADBE6" w:themeColor="accent3" w:themeTint="99"/>
        <w:insideH w:val="single" w:sz="4" w:space="0" w:color="FADBE6" w:themeColor="accent3" w:themeTint="99"/>
        <w:insideV w:val="single" w:sz="4" w:space="0" w:color="FADBE6" w:themeColor="accent3" w:themeTint="99"/>
      </w:tblBorders>
    </w:tblPr>
    <w:tblStylePr w:type="firstRow">
      <w:rPr>
        <w:b/>
        <w:bCs/>
        <w:color w:val="FFFFFF" w:themeColor="background1"/>
      </w:rPr>
      <w:tblPr/>
      <w:tcPr>
        <w:tcBorders>
          <w:top w:val="single" w:sz="4" w:space="0" w:color="F8C4D7" w:themeColor="accent3"/>
          <w:left w:val="single" w:sz="4" w:space="0" w:color="F8C4D7" w:themeColor="accent3"/>
          <w:bottom w:val="single" w:sz="4" w:space="0" w:color="F8C4D7" w:themeColor="accent3"/>
          <w:right w:val="single" w:sz="4" w:space="0" w:color="F8C4D7" w:themeColor="accent3"/>
          <w:insideH w:val="nil"/>
          <w:insideV w:val="nil"/>
        </w:tcBorders>
        <w:shd w:val="clear" w:color="auto" w:fill="F8C4D7" w:themeFill="accent3"/>
      </w:tcPr>
    </w:tblStylePr>
    <w:tblStylePr w:type="lastRow">
      <w:rPr>
        <w:b/>
        <w:bCs/>
      </w:rPr>
      <w:tblPr/>
      <w:tcPr>
        <w:tcBorders>
          <w:top w:val="double" w:sz="4" w:space="0" w:color="F8C4D7" w:themeColor="accent3"/>
        </w:tcBorders>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customStyle="1" w:styleId="4-41">
    <w:name w:val="グリッド (表) 4 - アクセント 41"/>
    <w:basedOn w:val="a4"/>
    <w:uiPriority w:val="49"/>
    <w:rsid w:val="004843A5"/>
    <w:pPr>
      <w:spacing w:after="0" w:line="240" w:lineRule="auto"/>
    </w:pPr>
    <w:tblPr>
      <w:tblStyleRowBandSize w:val="1"/>
      <w:tblStyleColBandSize w:val="1"/>
      <w:tblBorders>
        <w:top w:val="single" w:sz="4" w:space="0" w:color="FDF26F" w:themeColor="accent4" w:themeTint="99"/>
        <w:left w:val="single" w:sz="4" w:space="0" w:color="FDF26F" w:themeColor="accent4" w:themeTint="99"/>
        <w:bottom w:val="single" w:sz="4" w:space="0" w:color="FDF26F" w:themeColor="accent4" w:themeTint="99"/>
        <w:right w:val="single" w:sz="4" w:space="0" w:color="FDF26F" w:themeColor="accent4" w:themeTint="99"/>
        <w:insideH w:val="single" w:sz="4" w:space="0" w:color="FDF26F" w:themeColor="accent4" w:themeTint="99"/>
        <w:insideV w:val="single" w:sz="4" w:space="0" w:color="FDF26F" w:themeColor="accent4" w:themeTint="99"/>
      </w:tblBorders>
    </w:tblPr>
    <w:tblStylePr w:type="firstRow">
      <w:rPr>
        <w:b/>
        <w:bCs/>
        <w:color w:val="FFFFFF" w:themeColor="background1"/>
      </w:rPr>
      <w:tblPr/>
      <w:tcPr>
        <w:tcBorders>
          <w:top w:val="single" w:sz="4" w:space="0" w:color="FCEA10" w:themeColor="accent4"/>
          <w:left w:val="single" w:sz="4" w:space="0" w:color="FCEA10" w:themeColor="accent4"/>
          <w:bottom w:val="single" w:sz="4" w:space="0" w:color="FCEA10" w:themeColor="accent4"/>
          <w:right w:val="single" w:sz="4" w:space="0" w:color="FCEA10" w:themeColor="accent4"/>
          <w:insideH w:val="nil"/>
          <w:insideV w:val="nil"/>
        </w:tcBorders>
        <w:shd w:val="clear" w:color="auto" w:fill="FCEA10" w:themeFill="accent4"/>
      </w:tcPr>
    </w:tblStylePr>
    <w:tblStylePr w:type="lastRow">
      <w:rPr>
        <w:b/>
        <w:bCs/>
      </w:rPr>
      <w:tblPr/>
      <w:tcPr>
        <w:tcBorders>
          <w:top w:val="double" w:sz="4" w:space="0" w:color="FCEA10" w:themeColor="accent4"/>
        </w:tcBorders>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customStyle="1" w:styleId="4-51">
    <w:name w:val="グリッド (表) 4 - アクセント 51"/>
    <w:basedOn w:val="a4"/>
    <w:uiPriority w:val="49"/>
    <w:rsid w:val="004843A5"/>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4-61">
    <w:name w:val="グリッド (表) 4 - アクセント 61"/>
    <w:basedOn w:val="a4"/>
    <w:uiPriority w:val="49"/>
    <w:rsid w:val="004843A5"/>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510">
    <w:name w:val="グリッド (表) 5 濃色1"/>
    <w:basedOn w:val="a4"/>
    <w:uiPriority w:val="50"/>
    <w:rsid w:val="004843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グリッド (表) 5 濃色 - アクセント 11"/>
    <w:basedOn w:val="a4"/>
    <w:uiPriority w:val="50"/>
    <w:rsid w:val="004843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DD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334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334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334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3344" w:themeFill="accent1"/>
      </w:tcPr>
    </w:tblStylePr>
    <w:tblStylePr w:type="band1Vert">
      <w:tblPr/>
      <w:tcPr>
        <w:shd w:val="clear" w:color="auto" w:fill="72BDE0" w:themeFill="accent1" w:themeFillTint="66"/>
      </w:tcPr>
    </w:tblStylePr>
    <w:tblStylePr w:type="band1Horz">
      <w:tblPr/>
      <w:tcPr>
        <w:shd w:val="clear" w:color="auto" w:fill="72BDE0" w:themeFill="accent1" w:themeFillTint="66"/>
      </w:tcPr>
    </w:tblStylePr>
  </w:style>
  <w:style w:type="table" w:customStyle="1" w:styleId="5-21">
    <w:name w:val="グリッド (表) 5 濃色 - アクセント 21"/>
    <w:basedOn w:val="a4"/>
    <w:uiPriority w:val="50"/>
    <w:rsid w:val="004843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7F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D8E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D8E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D8E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D8EA" w:themeFill="accent2"/>
      </w:tcPr>
    </w:tblStylePr>
    <w:tblStylePr w:type="band1Vert">
      <w:tblPr/>
      <w:tcPr>
        <w:shd w:val="clear" w:color="auto" w:fill="F4EFF6" w:themeFill="accent2" w:themeFillTint="66"/>
      </w:tcPr>
    </w:tblStylePr>
    <w:tblStylePr w:type="band1Horz">
      <w:tblPr/>
      <w:tcPr>
        <w:shd w:val="clear" w:color="auto" w:fill="F4EFF6" w:themeFill="accent2" w:themeFillTint="66"/>
      </w:tcPr>
    </w:tblStylePr>
  </w:style>
  <w:style w:type="table" w:customStyle="1" w:styleId="5-31">
    <w:name w:val="グリッド (表) 5 濃色 - アクセント 31"/>
    <w:basedOn w:val="a4"/>
    <w:uiPriority w:val="50"/>
    <w:rsid w:val="004843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3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C4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C4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C4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C4D7" w:themeFill="accent3"/>
      </w:tcPr>
    </w:tblStylePr>
    <w:tblStylePr w:type="band1Vert">
      <w:tblPr/>
      <w:tcPr>
        <w:shd w:val="clear" w:color="auto" w:fill="FCE7EE" w:themeFill="accent3" w:themeFillTint="66"/>
      </w:tcPr>
    </w:tblStylePr>
    <w:tblStylePr w:type="band1Horz">
      <w:tblPr/>
      <w:tcPr>
        <w:shd w:val="clear" w:color="auto" w:fill="FCE7EE" w:themeFill="accent3" w:themeFillTint="66"/>
      </w:tcPr>
    </w:tblStylePr>
  </w:style>
  <w:style w:type="table" w:customStyle="1" w:styleId="5-41">
    <w:name w:val="グリッド (表) 5 濃色 - アクセント 41"/>
    <w:basedOn w:val="a4"/>
    <w:uiPriority w:val="50"/>
    <w:rsid w:val="004843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AC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EA1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EA1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EA1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EA10" w:themeFill="accent4"/>
      </w:tcPr>
    </w:tblStylePr>
    <w:tblStylePr w:type="band1Vert">
      <w:tblPr/>
      <w:tcPr>
        <w:shd w:val="clear" w:color="auto" w:fill="FDF69F" w:themeFill="accent4" w:themeFillTint="66"/>
      </w:tcPr>
    </w:tblStylePr>
    <w:tblStylePr w:type="band1Horz">
      <w:tblPr/>
      <w:tcPr>
        <w:shd w:val="clear" w:color="auto" w:fill="FDF69F" w:themeFill="accent4" w:themeFillTint="66"/>
      </w:tcPr>
    </w:tblStylePr>
  </w:style>
  <w:style w:type="table" w:customStyle="1" w:styleId="5-51">
    <w:name w:val="グリッド (表) 5 濃色 - アクセント 51"/>
    <w:basedOn w:val="a4"/>
    <w:uiPriority w:val="50"/>
    <w:rsid w:val="004843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customStyle="1" w:styleId="5-61">
    <w:name w:val="グリッド (表) 5 濃色 - アクセント 61"/>
    <w:basedOn w:val="a4"/>
    <w:uiPriority w:val="50"/>
    <w:rsid w:val="004843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customStyle="1" w:styleId="61">
    <w:name w:val="グリッド (表) 6 カラフル1"/>
    <w:basedOn w:val="a4"/>
    <w:uiPriority w:val="51"/>
    <w:rsid w:val="004843A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グリッド (表) 6 カラフル - アクセント 11"/>
    <w:basedOn w:val="a4"/>
    <w:uiPriority w:val="51"/>
    <w:rsid w:val="004843A5"/>
    <w:pPr>
      <w:spacing w:after="0" w:line="240" w:lineRule="auto"/>
    </w:pPr>
    <w:rPr>
      <w:color w:val="0B2632" w:themeColor="accent1" w:themeShade="BF"/>
    </w:rPr>
    <w:tblPr>
      <w:tblStyleRowBandSize w:val="1"/>
      <w:tblStyleColBandSize w:val="1"/>
      <w:tblBorders>
        <w:top w:val="single" w:sz="4" w:space="0" w:color="2E9BCF" w:themeColor="accent1" w:themeTint="99"/>
        <w:left w:val="single" w:sz="4" w:space="0" w:color="2E9BCF" w:themeColor="accent1" w:themeTint="99"/>
        <w:bottom w:val="single" w:sz="4" w:space="0" w:color="2E9BCF" w:themeColor="accent1" w:themeTint="99"/>
        <w:right w:val="single" w:sz="4" w:space="0" w:color="2E9BCF" w:themeColor="accent1" w:themeTint="99"/>
        <w:insideH w:val="single" w:sz="4" w:space="0" w:color="2E9BCF" w:themeColor="accent1" w:themeTint="99"/>
        <w:insideV w:val="single" w:sz="4" w:space="0" w:color="2E9BCF" w:themeColor="accent1" w:themeTint="99"/>
      </w:tblBorders>
    </w:tblPr>
    <w:tblStylePr w:type="firstRow">
      <w:rPr>
        <w:b/>
        <w:bCs/>
      </w:rPr>
      <w:tblPr/>
      <w:tcPr>
        <w:tcBorders>
          <w:bottom w:val="single" w:sz="12" w:space="0" w:color="2E9BCF" w:themeColor="accent1" w:themeTint="99"/>
        </w:tcBorders>
      </w:tcPr>
    </w:tblStylePr>
    <w:tblStylePr w:type="lastRow">
      <w:rPr>
        <w:b/>
        <w:bCs/>
      </w:rPr>
      <w:tblPr/>
      <w:tcPr>
        <w:tcBorders>
          <w:top w:val="double" w:sz="4" w:space="0" w:color="2E9BCF" w:themeColor="accent1" w:themeTint="99"/>
        </w:tcBorders>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customStyle="1" w:styleId="6-21">
    <w:name w:val="グリッド (表) 6 カラフル - アクセント 21"/>
    <w:basedOn w:val="a4"/>
    <w:uiPriority w:val="51"/>
    <w:rsid w:val="004843A5"/>
    <w:pPr>
      <w:spacing w:after="0" w:line="240" w:lineRule="auto"/>
    </w:pPr>
    <w:rPr>
      <w:color w:val="B48EC2" w:themeColor="accent2" w:themeShade="BF"/>
    </w:rPr>
    <w:tblPr>
      <w:tblStyleRowBandSize w:val="1"/>
      <w:tblStyleColBandSize w:val="1"/>
      <w:tblBorders>
        <w:top w:val="single" w:sz="4" w:space="0" w:color="EFE7F2" w:themeColor="accent2" w:themeTint="99"/>
        <w:left w:val="single" w:sz="4" w:space="0" w:color="EFE7F2" w:themeColor="accent2" w:themeTint="99"/>
        <w:bottom w:val="single" w:sz="4" w:space="0" w:color="EFE7F2" w:themeColor="accent2" w:themeTint="99"/>
        <w:right w:val="single" w:sz="4" w:space="0" w:color="EFE7F2" w:themeColor="accent2" w:themeTint="99"/>
        <w:insideH w:val="single" w:sz="4" w:space="0" w:color="EFE7F2" w:themeColor="accent2" w:themeTint="99"/>
        <w:insideV w:val="single" w:sz="4" w:space="0" w:color="EFE7F2" w:themeColor="accent2" w:themeTint="99"/>
      </w:tblBorders>
    </w:tblPr>
    <w:tblStylePr w:type="firstRow">
      <w:rPr>
        <w:b/>
        <w:bCs/>
      </w:rPr>
      <w:tblPr/>
      <w:tcPr>
        <w:tcBorders>
          <w:bottom w:val="single" w:sz="12" w:space="0" w:color="EFE7F2" w:themeColor="accent2" w:themeTint="99"/>
        </w:tcBorders>
      </w:tcPr>
    </w:tblStylePr>
    <w:tblStylePr w:type="lastRow">
      <w:rPr>
        <w:b/>
        <w:bCs/>
      </w:rPr>
      <w:tblPr/>
      <w:tcPr>
        <w:tcBorders>
          <w:top w:val="double" w:sz="4" w:space="0" w:color="EFE7F2" w:themeColor="accent2" w:themeTint="99"/>
        </w:tcBorders>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customStyle="1" w:styleId="6-31">
    <w:name w:val="グリッド (表) 6 カラフル - アクセント 31"/>
    <w:basedOn w:val="a4"/>
    <w:uiPriority w:val="51"/>
    <w:rsid w:val="004843A5"/>
    <w:pPr>
      <w:spacing w:after="0" w:line="240" w:lineRule="auto"/>
    </w:pPr>
    <w:rPr>
      <w:color w:val="EC6093" w:themeColor="accent3" w:themeShade="BF"/>
    </w:rPr>
    <w:tblPr>
      <w:tblStyleRowBandSize w:val="1"/>
      <w:tblStyleColBandSize w:val="1"/>
      <w:tblBorders>
        <w:top w:val="single" w:sz="4" w:space="0" w:color="FADBE6" w:themeColor="accent3" w:themeTint="99"/>
        <w:left w:val="single" w:sz="4" w:space="0" w:color="FADBE6" w:themeColor="accent3" w:themeTint="99"/>
        <w:bottom w:val="single" w:sz="4" w:space="0" w:color="FADBE6" w:themeColor="accent3" w:themeTint="99"/>
        <w:right w:val="single" w:sz="4" w:space="0" w:color="FADBE6" w:themeColor="accent3" w:themeTint="99"/>
        <w:insideH w:val="single" w:sz="4" w:space="0" w:color="FADBE6" w:themeColor="accent3" w:themeTint="99"/>
        <w:insideV w:val="single" w:sz="4" w:space="0" w:color="FADBE6" w:themeColor="accent3" w:themeTint="99"/>
      </w:tblBorders>
    </w:tblPr>
    <w:tblStylePr w:type="firstRow">
      <w:rPr>
        <w:b/>
        <w:bCs/>
      </w:rPr>
      <w:tblPr/>
      <w:tcPr>
        <w:tcBorders>
          <w:bottom w:val="single" w:sz="12" w:space="0" w:color="FADBE6" w:themeColor="accent3" w:themeTint="99"/>
        </w:tcBorders>
      </w:tcPr>
    </w:tblStylePr>
    <w:tblStylePr w:type="lastRow">
      <w:rPr>
        <w:b/>
        <w:bCs/>
      </w:rPr>
      <w:tblPr/>
      <w:tcPr>
        <w:tcBorders>
          <w:top w:val="double" w:sz="4" w:space="0" w:color="FADBE6" w:themeColor="accent3" w:themeTint="99"/>
        </w:tcBorders>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customStyle="1" w:styleId="6-41">
    <w:name w:val="グリッド (表) 6 カラフル - アクセント 41"/>
    <w:basedOn w:val="a4"/>
    <w:uiPriority w:val="51"/>
    <w:rsid w:val="004843A5"/>
    <w:pPr>
      <w:spacing w:after="0" w:line="240" w:lineRule="auto"/>
    </w:pPr>
    <w:rPr>
      <w:color w:val="C6B602" w:themeColor="accent4" w:themeShade="BF"/>
    </w:rPr>
    <w:tblPr>
      <w:tblStyleRowBandSize w:val="1"/>
      <w:tblStyleColBandSize w:val="1"/>
      <w:tblBorders>
        <w:top w:val="single" w:sz="4" w:space="0" w:color="FDF26F" w:themeColor="accent4" w:themeTint="99"/>
        <w:left w:val="single" w:sz="4" w:space="0" w:color="FDF26F" w:themeColor="accent4" w:themeTint="99"/>
        <w:bottom w:val="single" w:sz="4" w:space="0" w:color="FDF26F" w:themeColor="accent4" w:themeTint="99"/>
        <w:right w:val="single" w:sz="4" w:space="0" w:color="FDF26F" w:themeColor="accent4" w:themeTint="99"/>
        <w:insideH w:val="single" w:sz="4" w:space="0" w:color="FDF26F" w:themeColor="accent4" w:themeTint="99"/>
        <w:insideV w:val="single" w:sz="4" w:space="0" w:color="FDF26F" w:themeColor="accent4" w:themeTint="99"/>
      </w:tblBorders>
    </w:tblPr>
    <w:tblStylePr w:type="firstRow">
      <w:rPr>
        <w:b/>
        <w:bCs/>
      </w:rPr>
      <w:tblPr/>
      <w:tcPr>
        <w:tcBorders>
          <w:bottom w:val="single" w:sz="12" w:space="0" w:color="FDF26F" w:themeColor="accent4" w:themeTint="99"/>
        </w:tcBorders>
      </w:tcPr>
    </w:tblStylePr>
    <w:tblStylePr w:type="lastRow">
      <w:rPr>
        <w:b/>
        <w:bCs/>
      </w:rPr>
      <w:tblPr/>
      <w:tcPr>
        <w:tcBorders>
          <w:top w:val="double" w:sz="4" w:space="0" w:color="FDF26F" w:themeColor="accent4" w:themeTint="99"/>
        </w:tcBorders>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customStyle="1" w:styleId="6-51">
    <w:name w:val="グリッド (表) 6 カラフル - アクセント 51"/>
    <w:basedOn w:val="a4"/>
    <w:uiPriority w:val="51"/>
    <w:rsid w:val="004843A5"/>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6-61">
    <w:name w:val="グリッド (表) 6 カラフル - アクセント 61"/>
    <w:basedOn w:val="a4"/>
    <w:uiPriority w:val="51"/>
    <w:rsid w:val="004843A5"/>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71">
    <w:name w:val="グリッド (表) 7 カラフル1"/>
    <w:basedOn w:val="a4"/>
    <w:uiPriority w:val="52"/>
    <w:rsid w:val="004843A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basedOn w:val="a4"/>
    <w:uiPriority w:val="52"/>
    <w:rsid w:val="004843A5"/>
    <w:pPr>
      <w:spacing w:after="0" w:line="240" w:lineRule="auto"/>
    </w:pPr>
    <w:rPr>
      <w:color w:val="0B2632" w:themeColor="accent1" w:themeShade="BF"/>
    </w:rPr>
    <w:tblPr>
      <w:tblStyleRowBandSize w:val="1"/>
      <w:tblStyleColBandSize w:val="1"/>
      <w:tblBorders>
        <w:top w:val="single" w:sz="4" w:space="0" w:color="2E9BCF" w:themeColor="accent1" w:themeTint="99"/>
        <w:left w:val="single" w:sz="4" w:space="0" w:color="2E9BCF" w:themeColor="accent1" w:themeTint="99"/>
        <w:bottom w:val="single" w:sz="4" w:space="0" w:color="2E9BCF" w:themeColor="accent1" w:themeTint="99"/>
        <w:right w:val="single" w:sz="4" w:space="0" w:color="2E9BCF" w:themeColor="accent1" w:themeTint="99"/>
        <w:insideH w:val="single" w:sz="4" w:space="0" w:color="2E9BCF" w:themeColor="accent1" w:themeTint="99"/>
        <w:insideV w:val="single" w:sz="4" w:space="0" w:color="2E9B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DDEF" w:themeFill="accent1" w:themeFillTint="33"/>
      </w:tcPr>
    </w:tblStylePr>
    <w:tblStylePr w:type="band1Horz">
      <w:tblPr/>
      <w:tcPr>
        <w:shd w:val="clear" w:color="auto" w:fill="B8DDEF" w:themeFill="accent1" w:themeFillTint="33"/>
      </w:tcPr>
    </w:tblStylePr>
    <w:tblStylePr w:type="neCell">
      <w:tblPr/>
      <w:tcPr>
        <w:tcBorders>
          <w:bottom w:val="single" w:sz="4" w:space="0" w:color="2E9BCF" w:themeColor="accent1" w:themeTint="99"/>
        </w:tcBorders>
      </w:tcPr>
    </w:tblStylePr>
    <w:tblStylePr w:type="nwCell">
      <w:tblPr/>
      <w:tcPr>
        <w:tcBorders>
          <w:bottom w:val="single" w:sz="4" w:space="0" w:color="2E9BCF" w:themeColor="accent1" w:themeTint="99"/>
        </w:tcBorders>
      </w:tcPr>
    </w:tblStylePr>
    <w:tblStylePr w:type="seCell">
      <w:tblPr/>
      <w:tcPr>
        <w:tcBorders>
          <w:top w:val="single" w:sz="4" w:space="0" w:color="2E9BCF" w:themeColor="accent1" w:themeTint="99"/>
        </w:tcBorders>
      </w:tcPr>
    </w:tblStylePr>
    <w:tblStylePr w:type="swCell">
      <w:tblPr/>
      <w:tcPr>
        <w:tcBorders>
          <w:top w:val="single" w:sz="4" w:space="0" w:color="2E9BCF" w:themeColor="accent1" w:themeTint="99"/>
        </w:tcBorders>
      </w:tcPr>
    </w:tblStylePr>
  </w:style>
  <w:style w:type="table" w:customStyle="1" w:styleId="7-21">
    <w:name w:val="グリッド (表) 7 カラフル - アクセント 21"/>
    <w:basedOn w:val="a4"/>
    <w:uiPriority w:val="52"/>
    <w:rsid w:val="004843A5"/>
    <w:pPr>
      <w:spacing w:after="0" w:line="240" w:lineRule="auto"/>
    </w:pPr>
    <w:rPr>
      <w:color w:val="B48EC2" w:themeColor="accent2" w:themeShade="BF"/>
    </w:rPr>
    <w:tblPr>
      <w:tblStyleRowBandSize w:val="1"/>
      <w:tblStyleColBandSize w:val="1"/>
      <w:tblBorders>
        <w:top w:val="single" w:sz="4" w:space="0" w:color="EFE7F2" w:themeColor="accent2" w:themeTint="99"/>
        <w:left w:val="single" w:sz="4" w:space="0" w:color="EFE7F2" w:themeColor="accent2" w:themeTint="99"/>
        <w:bottom w:val="single" w:sz="4" w:space="0" w:color="EFE7F2" w:themeColor="accent2" w:themeTint="99"/>
        <w:right w:val="single" w:sz="4" w:space="0" w:color="EFE7F2" w:themeColor="accent2" w:themeTint="99"/>
        <w:insideH w:val="single" w:sz="4" w:space="0" w:color="EFE7F2" w:themeColor="accent2" w:themeTint="99"/>
        <w:insideV w:val="single" w:sz="4" w:space="0" w:color="EFE7F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7FA" w:themeFill="accent2" w:themeFillTint="33"/>
      </w:tcPr>
    </w:tblStylePr>
    <w:tblStylePr w:type="band1Horz">
      <w:tblPr/>
      <w:tcPr>
        <w:shd w:val="clear" w:color="auto" w:fill="F9F7FA" w:themeFill="accent2" w:themeFillTint="33"/>
      </w:tcPr>
    </w:tblStylePr>
    <w:tblStylePr w:type="neCell">
      <w:tblPr/>
      <w:tcPr>
        <w:tcBorders>
          <w:bottom w:val="single" w:sz="4" w:space="0" w:color="EFE7F2" w:themeColor="accent2" w:themeTint="99"/>
        </w:tcBorders>
      </w:tcPr>
    </w:tblStylePr>
    <w:tblStylePr w:type="nwCell">
      <w:tblPr/>
      <w:tcPr>
        <w:tcBorders>
          <w:bottom w:val="single" w:sz="4" w:space="0" w:color="EFE7F2" w:themeColor="accent2" w:themeTint="99"/>
        </w:tcBorders>
      </w:tcPr>
    </w:tblStylePr>
    <w:tblStylePr w:type="seCell">
      <w:tblPr/>
      <w:tcPr>
        <w:tcBorders>
          <w:top w:val="single" w:sz="4" w:space="0" w:color="EFE7F2" w:themeColor="accent2" w:themeTint="99"/>
        </w:tcBorders>
      </w:tcPr>
    </w:tblStylePr>
    <w:tblStylePr w:type="swCell">
      <w:tblPr/>
      <w:tcPr>
        <w:tcBorders>
          <w:top w:val="single" w:sz="4" w:space="0" w:color="EFE7F2" w:themeColor="accent2" w:themeTint="99"/>
        </w:tcBorders>
      </w:tcPr>
    </w:tblStylePr>
  </w:style>
  <w:style w:type="table" w:customStyle="1" w:styleId="7-31">
    <w:name w:val="グリッド (表) 7 カラフル - アクセント 31"/>
    <w:basedOn w:val="a4"/>
    <w:uiPriority w:val="52"/>
    <w:rsid w:val="004843A5"/>
    <w:pPr>
      <w:spacing w:after="0" w:line="240" w:lineRule="auto"/>
    </w:pPr>
    <w:rPr>
      <w:color w:val="EC6093" w:themeColor="accent3" w:themeShade="BF"/>
    </w:rPr>
    <w:tblPr>
      <w:tblStyleRowBandSize w:val="1"/>
      <w:tblStyleColBandSize w:val="1"/>
      <w:tblBorders>
        <w:top w:val="single" w:sz="4" w:space="0" w:color="FADBE6" w:themeColor="accent3" w:themeTint="99"/>
        <w:left w:val="single" w:sz="4" w:space="0" w:color="FADBE6" w:themeColor="accent3" w:themeTint="99"/>
        <w:bottom w:val="single" w:sz="4" w:space="0" w:color="FADBE6" w:themeColor="accent3" w:themeTint="99"/>
        <w:right w:val="single" w:sz="4" w:space="0" w:color="FADBE6" w:themeColor="accent3" w:themeTint="99"/>
        <w:insideH w:val="single" w:sz="4" w:space="0" w:color="FADBE6" w:themeColor="accent3" w:themeTint="99"/>
        <w:insideV w:val="single" w:sz="4" w:space="0" w:color="FADB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3F6" w:themeFill="accent3" w:themeFillTint="33"/>
      </w:tcPr>
    </w:tblStylePr>
    <w:tblStylePr w:type="band1Horz">
      <w:tblPr/>
      <w:tcPr>
        <w:shd w:val="clear" w:color="auto" w:fill="FDF3F6" w:themeFill="accent3" w:themeFillTint="33"/>
      </w:tcPr>
    </w:tblStylePr>
    <w:tblStylePr w:type="neCell">
      <w:tblPr/>
      <w:tcPr>
        <w:tcBorders>
          <w:bottom w:val="single" w:sz="4" w:space="0" w:color="FADBE6" w:themeColor="accent3" w:themeTint="99"/>
        </w:tcBorders>
      </w:tcPr>
    </w:tblStylePr>
    <w:tblStylePr w:type="nwCell">
      <w:tblPr/>
      <w:tcPr>
        <w:tcBorders>
          <w:bottom w:val="single" w:sz="4" w:space="0" w:color="FADBE6" w:themeColor="accent3" w:themeTint="99"/>
        </w:tcBorders>
      </w:tcPr>
    </w:tblStylePr>
    <w:tblStylePr w:type="seCell">
      <w:tblPr/>
      <w:tcPr>
        <w:tcBorders>
          <w:top w:val="single" w:sz="4" w:space="0" w:color="FADBE6" w:themeColor="accent3" w:themeTint="99"/>
        </w:tcBorders>
      </w:tcPr>
    </w:tblStylePr>
    <w:tblStylePr w:type="swCell">
      <w:tblPr/>
      <w:tcPr>
        <w:tcBorders>
          <w:top w:val="single" w:sz="4" w:space="0" w:color="FADBE6" w:themeColor="accent3" w:themeTint="99"/>
        </w:tcBorders>
      </w:tcPr>
    </w:tblStylePr>
  </w:style>
  <w:style w:type="table" w:customStyle="1" w:styleId="7-41">
    <w:name w:val="グリッド (表) 7 カラフル - アクセント 41"/>
    <w:basedOn w:val="a4"/>
    <w:uiPriority w:val="52"/>
    <w:rsid w:val="004843A5"/>
    <w:pPr>
      <w:spacing w:after="0" w:line="240" w:lineRule="auto"/>
    </w:pPr>
    <w:rPr>
      <w:color w:val="C6B602" w:themeColor="accent4" w:themeShade="BF"/>
    </w:rPr>
    <w:tblPr>
      <w:tblStyleRowBandSize w:val="1"/>
      <w:tblStyleColBandSize w:val="1"/>
      <w:tblBorders>
        <w:top w:val="single" w:sz="4" w:space="0" w:color="FDF26F" w:themeColor="accent4" w:themeTint="99"/>
        <w:left w:val="single" w:sz="4" w:space="0" w:color="FDF26F" w:themeColor="accent4" w:themeTint="99"/>
        <w:bottom w:val="single" w:sz="4" w:space="0" w:color="FDF26F" w:themeColor="accent4" w:themeTint="99"/>
        <w:right w:val="single" w:sz="4" w:space="0" w:color="FDF26F" w:themeColor="accent4" w:themeTint="99"/>
        <w:insideH w:val="single" w:sz="4" w:space="0" w:color="FDF26F" w:themeColor="accent4" w:themeTint="99"/>
        <w:insideV w:val="single" w:sz="4" w:space="0" w:color="FDF26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ACE" w:themeFill="accent4" w:themeFillTint="33"/>
      </w:tcPr>
    </w:tblStylePr>
    <w:tblStylePr w:type="band1Horz">
      <w:tblPr/>
      <w:tcPr>
        <w:shd w:val="clear" w:color="auto" w:fill="FEFACE" w:themeFill="accent4" w:themeFillTint="33"/>
      </w:tcPr>
    </w:tblStylePr>
    <w:tblStylePr w:type="neCell">
      <w:tblPr/>
      <w:tcPr>
        <w:tcBorders>
          <w:bottom w:val="single" w:sz="4" w:space="0" w:color="FDF26F" w:themeColor="accent4" w:themeTint="99"/>
        </w:tcBorders>
      </w:tcPr>
    </w:tblStylePr>
    <w:tblStylePr w:type="nwCell">
      <w:tblPr/>
      <w:tcPr>
        <w:tcBorders>
          <w:bottom w:val="single" w:sz="4" w:space="0" w:color="FDF26F" w:themeColor="accent4" w:themeTint="99"/>
        </w:tcBorders>
      </w:tcPr>
    </w:tblStylePr>
    <w:tblStylePr w:type="seCell">
      <w:tblPr/>
      <w:tcPr>
        <w:tcBorders>
          <w:top w:val="single" w:sz="4" w:space="0" w:color="FDF26F" w:themeColor="accent4" w:themeTint="99"/>
        </w:tcBorders>
      </w:tcPr>
    </w:tblStylePr>
    <w:tblStylePr w:type="swCell">
      <w:tblPr/>
      <w:tcPr>
        <w:tcBorders>
          <w:top w:val="single" w:sz="4" w:space="0" w:color="FDF26F" w:themeColor="accent4" w:themeTint="99"/>
        </w:tcBorders>
      </w:tcPr>
    </w:tblStylePr>
  </w:style>
  <w:style w:type="table" w:customStyle="1" w:styleId="7-51">
    <w:name w:val="グリッド (表) 7 カラフル - アクセント 51"/>
    <w:basedOn w:val="a4"/>
    <w:uiPriority w:val="52"/>
    <w:rsid w:val="004843A5"/>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7-61">
    <w:name w:val="グリッド (表) 7 カラフル - アクセント 61"/>
    <w:basedOn w:val="a4"/>
    <w:uiPriority w:val="52"/>
    <w:rsid w:val="004843A5"/>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32">
    <w:name w:val="見出し 3 (文字)"/>
    <w:basedOn w:val="a3"/>
    <w:link w:val="31"/>
    <w:uiPriority w:val="9"/>
    <w:semiHidden/>
    <w:rsid w:val="004843A5"/>
    <w:rPr>
      <w:rFonts w:ascii="Meiryo UI" w:eastAsia="Meiryo UI" w:hAnsi="Meiryo UI" w:cstheme="majorBidi"/>
      <w:color w:val="071921" w:themeColor="accent1" w:themeShade="7F"/>
      <w:sz w:val="24"/>
      <w:szCs w:val="24"/>
    </w:rPr>
  </w:style>
  <w:style w:type="character" w:customStyle="1" w:styleId="42">
    <w:name w:val="見出し 4 (文字)"/>
    <w:basedOn w:val="a3"/>
    <w:link w:val="41"/>
    <w:uiPriority w:val="9"/>
    <w:semiHidden/>
    <w:rsid w:val="004843A5"/>
    <w:rPr>
      <w:rFonts w:ascii="Meiryo UI" w:eastAsia="Meiryo UI" w:hAnsi="Meiryo UI" w:cstheme="majorBidi"/>
      <w:i/>
      <w:iCs/>
      <w:color w:val="0B2632" w:themeColor="accent1" w:themeShade="BF"/>
      <w:sz w:val="24"/>
    </w:rPr>
  </w:style>
  <w:style w:type="character" w:customStyle="1" w:styleId="52">
    <w:name w:val="見出し 5 (文字)"/>
    <w:basedOn w:val="a3"/>
    <w:link w:val="51"/>
    <w:uiPriority w:val="9"/>
    <w:semiHidden/>
    <w:rsid w:val="004843A5"/>
    <w:rPr>
      <w:rFonts w:ascii="Meiryo UI" w:eastAsia="Meiryo UI" w:hAnsi="Meiryo UI" w:cstheme="majorBidi"/>
      <w:color w:val="0B2632" w:themeColor="accent1" w:themeShade="BF"/>
      <w:sz w:val="24"/>
    </w:rPr>
  </w:style>
  <w:style w:type="character" w:customStyle="1" w:styleId="60">
    <w:name w:val="見出し 6 (文字)"/>
    <w:basedOn w:val="a3"/>
    <w:link w:val="6"/>
    <w:uiPriority w:val="9"/>
    <w:semiHidden/>
    <w:rsid w:val="004843A5"/>
    <w:rPr>
      <w:rFonts w:ascii="Meiryo UI" w:eastAsia="Meiryo UI" w:hAnsi="Meiryo UI" w:cstheme="majorBidi"/>
      <w:color w:val="071921" w:themeColor="accent1" w:themeShade="7F"/>
      <w:sz w:val="24"/>
    </w:rPr>
  </w:style>
  <w:style w:type="character" w:customStyle="1" w:styleId="70">
    <w:name w:val="見出し 7 (文字)"/>
    <w:basedOn w:val="a3"/>
    <w:link w:val="7"/>
    <w:uiPriority w:val="9"/>
    <w:semiHidden/>
    <w:rsid w:val="004843A5"/>
    <w:rPr>
      <w:rFonts w:ascii="Meiryo UI" w:eastAsia="Meiryo UI" w:hAnsi="Meiryo UI" w:cstheme="majorBidi"/>
      <w:i/>
      <w:iCs/>
      <w:color w:val="071921" w:themeColor="accent1" w:themeShade="7F"/>
      <w:sz w:val="24"/>
    </w:rPr>
  </w:style>
  <w:style w:type="character" w:customStyle="1" w:styleId="80">
    <w:name w:val="見出し 8 (文字)"/>
    <w:basedOn w:val="a3"/>
    <w:link w:val="8"/>
    <w:uiPriority w:val="9"/>
    <w:semiHidden/>
    <w:rsid w:val="004843A5"/>
    <w:rPr>
      <w:rFonts w:ascii="Meiryo UI" w:eastAsia="Meiryo UI" w:hAnsi="Meiryo UI" w:cstheme="majorBidi"/>
      <w:color w:val="272727" w:themeColor="text1" w:themeTint="D8"/>
      <w:sz w:val="24"/>
      <w:szCs w:val="21"/>
    </w:rPr>
  </w:style>
  <w:style w:type="character" w:customStyle="1" w:styleId="90">
    <w:name w:val="見出し 9 (文字)"/>
    <w:basedOn w:val="a3"/>
    <w:link w:val="9"/>
    <w:uiPriority w:val="9"/>
    <w:semiHidden/>
    <w:rsid w:val="004843A5"/>
    <w:rPr>
      <w:rFonts w:ascii="Meiryo UI" w:eastAsia="Meiryo UI" w:hAnsi="Meiryo UI" w:cstheme="majorBidi"/>
      <w:i/>
      <w:iCs/>
      <w:color w:val="272727" w:themeColor="text1" w:themeTint="D8"/>
      <w:sz w:val="24"/>
      <w:szCs w:val="21"/>
    </w:rPr>
  </w:style>
  <w:style w:type="character" w:styleId="HTML">
    <w:name w:val="HTML Acronym"/>
    <w:basedOn w:val="a3"/>
    <w:uiPriority w:val="99"/>
    <w:semiHidden/>
    <w:unhideWhenUsed/>
    <w:rsid w:val="004843A5"/>
    <w:rPr>
      <w:rFonts w:ascii="Meiryo UI" w:eastAsia="Meiryo UI" w:hAnsi="Meiryo UI"/>
      <w:sz w:val="22"/>
    </w:rPr>
  </w:style>
  <w:style w:type="paragraph" w:styleId="HTML0">
    <w:name w:val="HTML Address"/>
    <w:basedOn w:val="a2"/>
    <w:link w:val="HTML1"/>
    <w:uiPriority w:val="99"/>
    <w:semiHidden/>
    <w:unhideWhenUsed/>
    <w:rsid w:val="004843A5"/>
    <w:pPr>
      <w:spacing w:after="0" w:line="240" w:lineRule="auto"/>
    </w:pPr>
    <w:rPr>
      <w:i/>
      <w:iCs/>
    </w:rPr>
  </w:style>
  <w:style w:type="character" w:customStyle="1" w:styleId="HTML1">
    <w:name w:val="HTML アドレス (文字)"/>
    <w:basedOn w:val="a3"/>
    <w:link w:val="HTML0"/>
    <w:uiPriority w:val="99"/>
    <w:semiHidden/>
    <w:rsid w:val="004843A5"/>
    <w:rPr>
      <w:rFonts w:ascii="Meiryo UI" w:eastAsia="Meiryo UI" w:hAnsi="Meiryo UI"/>
      <w:i/>
      <w:iCs/>
      <w:color w:val="auto"/>
      <w:sz w:val="24"/>
    </w:rPr>
  </w:style>
  <w:style w:type="character" w:styleId="HTML2">
    <w:name w:val="HTML Cite"/>
    <w:basedOn w:val="a3"/>
    <w:uiPriority w:val="99"/>
    <w:semiHidden/>
    <w:unhideWhenUsed/>
    <w:rsid w:val="004843A5"/>
    <w:rPr>
      <w:rFonts w:ascii="Meiryo UI" w:eastAsia="Meiryo UI" w:hAnsi="Meiryo UI"/>
      <w:i/>
      <w:iCs/>
      <w:sz w:val="22"/>
    </w:rPr>
  </w:style>
  <w:style w:type="character" w:styleId="HTML3">
    <w:name w:val="HTML Code"/>
    <w:basedOn w:val="a3"/>
    <w:uiPriority w:val="99"/>
    <w:semiHidden/>
    <w:unhideWhenUsed/>
    <w:rsid w:val="004843A5"/>
    <w:rPr>
      <w:rFonts w:ascii="Meiryo UI" w:eastAsia="Meiryo UI" w:hAnsi="Meiryo UI"/>
      <w:sz w:val="22"/>
      <w:szCs w:val="20"/>
    </w:rPr>
  </w:style>
  <w:style w:type="character" w:styleId="HTML4">
    <w:name w:val="HTML Definition"/>
    <w:basedOn w:val="a3"/>
    <w:uiPriority w:val="99"/>
    <w:semiHidden/>
    <w:unhideWhenUsed/>
    <w:rsid w:val="004843A5"/>
    <w:rPr>
      <w:rFonts w:ascii="Meiryo UI" w:eastAsia="Meiryo UI" w:hAnsi="Meiryo UI"/>
      <w:i/>
      <w:iCs/>
      <w:sz w:val="22"/>
    </w:rPr>
  </w:style>
  <w:style w:type="character" w:styleId="HTML5">
    <w:name w:val="HTML Keyboard"/>
    <w:basedOn w:val="a3"/>
    <w:uiPriority w:val="99"/>
    <w:semiHidden/>
    <w:unhideWhenUsed/>
    <w:rsid w:val="004843A5"/>
    <w:rPr>
      <w:rFonts w:ascii="Meiryo UI" w:eastAsia="Meiryo UI" w:hAnsi="Meiryo UI"/>
      <w:sz w:val="22"/>
      <w:szCs w:val="20"/>
    </w:rPr>
  </w:style>
  <w:style w:type="paragraph" w:styleId="HTML6">
    <w:name w:val="HTML Preformatted"/>
    <w:basedOn w:val="a2"/>
    <w:link w:val="HTML7"/>
    <w:uiPriority w:val="99"/>
    <w:semiHidden/>
    <w:unhideWhenUsed/>
    <w:rsid w:val="004843A5"/>
    <w:pPr>
      <w:spacing w:after="0" w:line="240" w:lineRule="auto"/>
    </w:pPr>
  </w:style>
  <w:style w:type="character" w:customStyle="1" w:styleId="HTML7">
    <w:name w:val="HTML 書式付き (文字)"/>
    <w:basedOn w:val="a3"/>
    <w:link w:val="HTML6"/>
    <w:uiPriority w:val="99"/>
    <w:semiHidden/>
    <w:rsid w:val="004843A5"/>
    <w:rPr>
      <w:rFonts w:ascii="Meiryo UI" w:eastAsia="Meiryo UI" w:hAnsi="Meiryo UI"/>
      <w:color w:val="auto"/>
      <w:sz w:val="24"/>
    </w:rPr>
  </w:style>
  <w:style w:type="character" w:styleId="HTML8">
    <w:name w:val="HTML Sample"/>
    <w:basedOn w:val="a3"/>
    <w:uiPriority w:val="99"/>
    <w:semiHidden/>
    <w:unhideWhenUsed/>
    <w:rsid w:val="004843A5"/>
    <w:rPr>
      <w:rFonts w:ascii="Meiryo UI" w:eastAsia="Meiryo UI" w:hAnsi="Meiryo UI"/>
      <w:sz w:val="24"/>
      <w:szCs w:val="24"/>
    </w:rPr>
  </w:style>
  <w:style w:type="character" w:styleId="HTML9">
    <w:name w:val="HTML Typewriter"/>
    <w:basedOn w:val="a3"/>
    <w:uiPriority w:val="99"/>
    <w:semiHidden/>
    <w:unhideWhenUsed/>
    <w:rsid w:val="004843A5"/>
    <w:rPr>
      <w:rFonts w:ascii="Meiryo UI" w:eastAsia="Meiryo UI" w:hAnsi="Meiryo UI"/>
      <w:sz w:val="22"/>
      <w:szCs w:val="20"/>
    </w:rPr>
  </w:style>
  <w:style w:type="character" w:styleId="HTMLa">
    <w:name w:val="HTML Variable"/>
    <w:basedOn w:val="a3"/>
    <w:uiPriority w:val="99"/>
    <w:semiHidden/>
    <w:unhideWhenUsed/>
    <w:rsid w:val="004843A5"/>
    <w:rPr>
      <w:rFonts w:ascii="Meiryo UI" w:eastAsia="Meiryo UI" w:hAnsi="Meiryo UI"/>
      <w:i/>
      <w:iCs/>
      <w:sz w:val="22"/>
    </w:rPr>
  </w:style>
  <w:style w:type="character" w:styleId="afff2">
    <w:name w:val="Hyperlink"/>
    <w:basedOn w:val="a3"/>
    <w:uiPriority w:val="99"/>
    <w:unhideWhenUsed/>
    <w:rsid w:val="004843A5"/>
    <w:rPr>
      <w:rFonts w:ascii="Meiryo UI" w:eastAsia="Meiryo UI" w:hAnsi="Meiryo UI"/>
      <w:color w:val="847A01" w:themeColor="accent4" w:themeShade="80"/>
      <w:sz w:val="22"/>
      <w:u w:val="single"/>
    </w:rPr>
  </w:style>
  <w:style w:type="paragraph" w:styleId="15">
    <w:name w:val="index 1"/>
    <w:basedOn w:val="a2"/>
    <w:next w:val="a2"/>
    <w:autoRedefine/>
    <w:uiPriority w:val="99"/>
    <w:semiHidden/>
    <w:unhideWhenUsed/>
    <w:rsid w:val="004843A5"/>
    <w:pPr>
      <w:spacing w:after="0" w:line="240" w:lineRule="auto"/>
      <w:ind w:left="200" w:hanging="200"/>
    </w:pPr>
  </w:style>
  <w:style w:type="paragraph" w:styleId="29">
    <w:name w:val="index 2"/>
    <w:basedOn w:val="a2"/>
    <w:next w:val="a2"/>
    <w:autoRedefine/>
    <w:uiPriority w:val="99"/>
    <w:semiHidden/>
    <w:unhideWhenUsed/>
    <w:rsid w:val="004843A5"/>
    <w:pPr>
      <w:spacing w:after="0" w:line="240" w:lineRule="auto"/>
      <w:ind w:left="400" w:hanging="200"/>
    </w:pPr>
  </w:style>
  <w:style w:type="paragraph" w:styleId="37">
    <w:name w:val="index 3"/>
    <w:basedOn w:val="a2"/>
    <w:next w:val="a2"/>
    <w:autoRedefine/>
    <w:uiPriority w:val="99"/>
    <w:semiHidden/>
    <w:unhideWhenUsed/>
    <w:rsid w:val="004843A5"/>
    <w:pPr>
      <w:spacing w:after="0" w:line="240" w:lineRule="auto"/>
      <w:ind w:left="600" w:hanging="200"/>
    </w:pPr>
  </w:style>
  <w:style w:type="paragraph" w:styleId="43">
    <w:name w:val="index 4"/>
    <w:basedOn w:val="a2"/>
    <w:next w:val="a2"/>
    <w:autoRedefine/>
    <w:uiPriority w:val="99"/>
    <w:semiHidden/>
    <w:unhideWhenUsed/>
    <w:rsid w:val="004843A5"/>
    <w:pPr>
      <w:spacing w:after="0" w:line="240" w:lineRule="auto"/>
      <w:ind w:left="800" w:hanging="200"/>
    </w:pPr>
  </w:style>
  <w:style w:type="paragraph" w:styleId="53">
    <w:name w:val="index 5"/>
    <w:basedOn w:val="a2"/>
    <w:next w:val="a2"/>
    <w:autoRedefine/>
    <w:uiPriority w:val="99"/>
    <w:semiHidden/>
    <w:unhideWhenUsed/>
    <w:rsid w:val="004843A5"/>
    <w:pPr>
      <w:spacing w:after="0" w:line="240" w:lineRule="auto"/>
      <w:ind w:left="1000" w:hanging="200"/>
    </w:pPr>
  </w:style>
  <w:style w:type="paragraph" w:styleId="62">
    <w:name w:val="index 6"/>
    <w:basedOn w:val="a2"/>
    <w:next w:val="a2"/>
    <w:autoRedefine/>
    <w:uiPriority w:val="99"/>
    <w:semiHidden/>
    <w:unhideWhenUsed/>
    <w:rsid w:val="004843A5"/>
    <w:pPr>
      <w:spacing w:after="0" w:line="240" w:lineRule="auto"/>
      <w:ind w:left="1200" w:hanging="200"/>
    </w:pPr>
  </w:style>
  <w:style w:type="paragraph" w:styleId="72">
    <w:name w:val="index 7"/>
    <w:basedOn w:val="a2"/>
    <w:next w:val="a2"/>
    <w:autoRedefine/>
    <w:uiPriority w:val="99"/>
    <w:semiHidden/>
    <w:unhideWhenUsed/>
    <w:rsid w:val="004843A5"/>
    <w:pPr>
      <w:spacing w:after="0" w:line="240" w:lineRule="auto"/>
      <w:ind w:left="1400" w:hanging="200"/>
    </w:pPr>
  </w:style>
  <w:style w:type="paragraph" w:styleId="81">
    <w:name w:val="index 8"/>
    <w:basedOn w:val="a2"/>
    <w:next w:val="a2"/>
    <w:autoRedefine/>
    <w:uiPriority w:val="99"/>
    <w:semiHidden/>
    <w:unhideWhenUsed/>
    <w:rsid w:val="004843A5"/>
    <w:pPr>
      <w:spacing w:after="0" w:line="240" w:lineRule="auto"/>
      <w:ind w:left="1600" w:hanging="200"/>
    </w:pPr>
  </w:style>
  <w:style w:type="paragraph" w:styleId="91">
    <w:name w:val="index 9"/>
    <w:basedOn w:val="a2"/>
    <w:next w:val="a2"/>
    <w:autoRedefine/>
    <w:uiPriority w:val="99"/>
    <w:semiHidden/>
    <w:unhideWhenUsed/>
    <w:rsid w:val="004843A5"/>
    <w:pPr>
      <w:spacing w:after="0" w:line="240" w:lineRule="auto"/>
      <w:ind w:left="1800" w:hanging="200"/>
    </w:pPr>
  </w:style>
  <w:style w:type="paragraph" w:styleId="afff3">
    <w:name w:val="index heading"/>
    <w:basedOn w:val="a2"/>
    <w:next w:val="15"/>
    <w:uiPriority w:val="99"/>
    <w:semiHidden/>
    <w:unhideWhenUsed/>
    <w:rsid w:val="004843A5"/>
    <w:rPr>
      <w:rFonts w:cstheme="majorBidi"/>
      <w:b/>
      <w:bCs/>
    </w:rPr>
  </w:style>
  <w:style w:type="character" w:styleId="2a">
    <w:name w:val="Intense Emphasis"/>
    <w:basedOn w:val="a3"/>
    <w:uiPriority w:val="21"/>
    <w:semiHidden/>
    <w:qFormat/>
    <w:rsid w:val="004843A5"/>
    <w:rPr>
      <w:rFonts w:ascii="Meiryo UI" w:eastAsia="Meiryo UI" w:hAnsi="Meiryo UI"/>
      <w:i/>
      <w:iCs/>
      <w:color w:val="0B2632" w:themeColor="accent1" w:themeShade="BF"/>
      <w:sz w:val="22"/>
    </w:rPr>
  </w:style>
  <w:style w:type="paragraph" w:styleId="2b">
    <w:name w:val="Intense Quote"/>
    <w:basedOn w:val="a2"/>
    <w:next w:val="a2"/>
    <w:link w:val="2c"/>
    <w:uiPriority w:val="30"/>
    <w:semiHidden/>
    <w:qFormat/>
    <w:rsid w:val="004843A5"/>
    <w:pPr>
      <w:pBdr>
        <w:top w:val="single" w:sz="4" w:space="10" w:color="0F3344" w:themeColor="accent1"/>
        <w:bottom w:val="single" w:sz="4" w:space="10" w:color="0F3344" w:themeColor="accent1"/>
      </w:pBdr>
      <w:spacing w:before="360" w:after="360"/>
      <w:ind w:left="864" w:right="864"/>
      <w:jc w:val="center"/>
    </w:pPr>
    <w:rPr>
      <w:i/>
      <w:iCs/>
      <w:color w:val="0B2632" w:themeColor="accent1" w:themeShade="BF"/>
    </w:rPr>
  </w:style>
  <w:style w:type="character" w:customStyle="1" w:styleId="2c">
    <w:name w:val="引用文 2 (文字)"/>
    <w:basedOn w:val="a3"/>
    <w:link w:val="2b"/>
    <w:uiPriority w:val="30"/>
    <w:semiHidden/>
    <w:rsid w:val="004843A5"/>
    <w:rPr>
      <w:rFonts w:ascii="Meiryo UI" w:eastAsia="Meiryo UI" w:hAnsi="Meiryo UI"/>
      <w:i/>
      <w:iCs/>
      <w:color w:val="0B2632" w:themeColor="accent1" w:themeShade="BF"/>
      <w:sz w:val="24"/>
    </w:rPr>
  </w:style>
  <w:style w:type="character" w:styleId="2d">
    <w:name w:val="Intense Reference"/>
    <w:basedOn w:val="a3"/>
    <w:uiPriority w:val="32"/>
    <w:semiHidden/>
    <w:qFormat/>
    <w:rsid w:val="004843A5"/>
    <w:rPr>
      <w:rFonts w:ascii="Meiryo UI" w:eastAsia="Meiryo UI" w:hAnsi="Meiryo UI"/>
      <w:b/>
      <w:bCs/>
      <w:caps w:val="0"/>
      <w:smallCaps/>
      <w:color w:val="0B2632" w:themeColor="accent1" w:themeShade="BF"/>
      <w:spacing w:val="5"/>
      <w:sz w:val="22"/>
    </w:rPr>
  </w:style>
  <w:style w:type="table" w:styleId="38">
    <w:name w:val="Light Grid"/>
    <w:basedOn w:val="a4"/>
    <w:uiPriority w:val="62"/>
    <w:semiHidden/>
    <w:unhideWhenUsed/>
    <w:rsid w:val="004843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9">
    <w:name w:val="Light Grid Accent 1"/>
    <w:basedOn w:val="a4"/>
    <w:uiPriority w:val="62"/>
    <w:semiHidden/>
    <w:unhideWhenUsed/>
    <w:rsid w:val="004843A5"/>
    <w:pPr>
      <w:spacing w:after="0" w:line="240" w:lineRule="auto"/>
    </w:pPr>
    <w:tblPr>
      <w:tblStyleRowBandSize w:val="1"/>
      <w:tblStyleColBandSize w:val="1"/>
      <w:tblBorders>
        <w:top w:val="single" w:sz="8" w:space="0" w:color="0F3344" w:themeColor="accent1"/>
        <w:left w:val="single" w:sz="8" w:space="0" w:color="0F3344" w:themeColor="accent1"/>
        <w:bottom w:val="single" w:sz="8" w:space="0" w:color="0F3344" w:themeColor="accent1"/>
        <w:right w:val="single" w:sz="8" w:space="0" w:color="0F3344" w:themeColor="accent1"/>
        <w:insideH w:val="single" w:sz="8" w:space="0" w:color="0F3344" w:themeColor="accent1"/>
        <w:insideV w:val="single" w:sz="8" w:space="0" w:color="0F334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3344" w:themeColor="accent1"/>
          <w:left w:val="single" w:sz="8" w:space="0" w:color="0F3344" w:themeColor="accent1"/>
          <w:bottom w:val="single" w:sz="18" w:space="0" w:color="0F3344" w:themeColor="accent1"/>
          <w:right w:val="single" w:sz="8" w:space="0" w:color="0F3344" w:themeColor="accent1"/>
          <w:insideH w:val="nil"/>
          <w:insideV w:val="single" w:sz="8" w:space="0" w:color="0F334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3344" w:themeColor="accent1"/>
          <w:left w:val="single" w:sz="8" w:space="0" w:color="0F3344" w:themeColor="accent1"/>
          <w:bottom w:val="single" w:sz="8" w:space="0" w:color="0F3344" w:themeColor="accent1"/>
          <w:right w:val="single" w:sz="8" w:space="0" w:color="0F3344" w:themeColor="accent1"/>
          <w:insideH w:val="nil"/>
          <w:insideV w:val="single" w:sz="8" w:space="0" w:color="0F334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3344" w:themeColor="accent1"/>
          <w:left w:val="single" w:sz="8" w:space="0" w:color="0F3344" w:themeColor="accent1"/>
          <w:bottom w:val="single" w:sz="8" w:space="0" w:color="0F3344" w:themeColor="accent1"/>
          <w:right w:val="single" w:sz="8" w:space="0" w:color="0F3344" w:themeColor="accent1"/>
        </w:tcBorders>
      </w:tcPr>
    </w:tblStylePr>
    <w:tblStylePr w:type="band1Vert">
      <w:tblPr/>
      <w:tcPr>
        <w:tcBorders>
          <w:top w:val="single" w:sz="8" w:space="0" w:color="0F3344" w:themeColor="accent1"/>
          <w:left w:val="single" w:sz="8" w:space="0" w:color="0F3344" w:themeColor="accent1"/>
          <w:bottom w:val="single" w:sz="8" w:space="0" w:color="0F3344" w:themeColor="accent1"/>
          <w:right w:val="single" w:sz="8" w:space="0" w:color="0F3344" w:themeColor="accent1"/>
        </w:tcBorders>
        <w:shd w:val="clear" w:color="auto" w:fill="A8D6EC" w:themeFill="accent1" w:themeFillTint="3F"/>
      </w:tcPr>
    </w:tblStylePr>
    <w:tblStylePr w:type="band1Horz">
      <w:tblPr/>
      <w:tcPr>
        <w:tcBorders>
          <w:top w:val="single" w:sz="8" w:space="0" w:color="0F3344" w:themeColor="accent1"/>
          <w:left w:val="single" w:sz="8" w:space="0" w:color="0F3344" w:themeColor="accent1"/>
          <w:bottom w:val="single" w:sz="8" w:space="0" w:color="0F3344" w:themeColor="accent1"/>
          <w:right w:val="single" w:sz="8" w:space="0" w:color="0F3344" w:themeColor="accent1"/>
          <w:insideV w:val="single" w:sz="8" w:space="0" w:color="0F3344" w:themeColor="accent1"/>
        </w:tcBorders>
        <w:shd w:val="clear" w:color="auto" w:fill="A8D6EC" w:themeFill="accent1" w:themeFillTint="3F"/>
      </w:tcPr>
    </w:tblStylePr>
    <w:tblStylePr w:type="band2Horz">
      <w:tblPr/>
      <w:tcPr>
        <w:tcBorders>
          <w:top w:val="single" w:sz="8" w:space="0" w:color="0F3344" w:themeColor="accent1"/>
          <w:left w:val="single" w:sz="8" w:space="0" w:color="0F3344" w:themeColor="accent1"/>
          <w:bottom w:val="single" w:sz="8" w:space="0" w:color="0F3344" w:themeColor="accent1"/>
          <w:right w:val="single" w:sz="8" w:space="0" w:color="0F3344" w:themeColor="accent1"/>
          <w:insideV w:val="single" w:sz="8" w:space="0" w:color="0F3344" w:themeColor="accent1"/>
        </w:tcBorders>
      </w:tcPr>
    </w:tblStylePr>
  </w:style>
  <w:style w:type="table" w:styleId="3a">
    <w:name w:val="Light Grid Accent 2"/>
    <w:basedOn w:val="a4"/>
    <w:uiPriority w:val="62"/>
    <w:semiHidden/>
    <w:unhideWhenUsed/>
    <w:rsid w:val="004843A5"/>
    <w:pPr>
      <w:spacing w:after="0" w:line="240" w:lineRule="auto"/>
    </w:pPr>
    <w:tblPr>
      <w:tblStyleRowBandSize w:val="1"/>
      <w:tblStyleColBandSize w:val="1"/>
      <w:tblBorders>
        <w:top w:val="single" w:sz="8" w:space="0" w:color="E5D8EA" w:themeColor="accent2"/>
        <w:left w:val="single" w:sz="8" w:space="0" w:color="E5D8EA" w:themeColor="accent2"/>
        <w:bottom w:val="single" w:sz="8" w:space="0" w:color="E5D8EA" w:themeColor="accent2"/>
        <w:right w:val="single" w:sz="8" w:space="0" w:color="E5D8EA" w:themeColor="accent2"/>
        <w:insideH w:val="single" w:sz="8" w:space="0" w:color="E5D8EA" w:themeColor="accent2"/>
        <w:insideV w:val="single" w:sz="8" w:space="0" w:color="E5D8E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D8EA" w:themeColor="accent2"/>
          <w:left w:val="single" w:sz="8" w:space="0" w:color="E5D8EA" w:themeColor="accent2"/>
          <w:bottom w:val="single" w:sz="18" w:space="0" w:color="E5D8EA" w:themeColor="accent2"/>
          <w:right w:val="single" w:sz="8" w:space="0" w:color="E5D8EA" w:themeColor="accent2"/>
          <w:insideH w:val="nil"/>
          <w:insideV w:val="single" w:sz="8" w:space="0" w:color="E5D8E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D8EA" w:themeColor="accent2"/>
          <w:left w:val="single" w:sz="8" w:space="0" w:color="E5D8EA" w:themeColor="accent2"/>
          <w:bottom w:val="single" w:sz="8" w:space="0" w:color="E5D8EA" w:themeColor="accent2"/>
          <w:right w:val="single" w:sz="8" w:space="0" w:color="E5D8EA" w:themeColor="accent2"/>
          <w:insideH w:val="nil"/>
          <w:insideV w:val="single" w:sz="8" w:space="0" w:color="E5D8E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D8EA" w:themeColor="accent2"/>
          <w:left w:val="single" w:sz="8" w:space="0" w:color="E5D8EA" w:themeColor="accent2"/>
          <w:bottom w:val="single" w:sz="8" w:space="0" w:color="E5D8EA" w:themeColor="accent2"/>
          <w:right w:val="single" w:sz="8" w:space="0" w:color="E5D8EA" w:themeColor="accent2"/>
        </w:tcBorders>
      </w:tcPr>
    </w:tblStylePr>
    <w:tblStylePr w:type="band1Vert">
      <w:tblPr/>
      <w:tcPr>
        <w:tcBorders>
          <w:top w:val="single" w:sz="8" w:space="0" w:color="E5D8EA" w:themeColor="accent2"/>
          <w:left w:val="single" w:sz="8" w:space="0" w:color="E5D8EA" w:themeColor="accent2"/>
          <w:bottom w:val="single" w:sz="8" w:space="0" w:color="E5D8EA" w:themeColor="accent2"/>
          <w:right w:val="single" w:sz="8" w:space="0" w:color="E5D8EA" w:themeColor="accent2"/>
        </w:tcBorders>
        <w:shd w:val="clear" w:color="auto" w:fill="F8F5F9" w:themeFill="accent2" w:themeFillTint="3F"/>
      </w:tcPr>
    </w:tblStylePr>
    <w:tblStylePr w:type="band1Horz">
      <w:tblPr/>
      <w:tcPr>
        <w:tcBorders>
          <w:top w:val="single" w:sz="8" w:space="0" w:color="E5D8EA" w:themeColor="accent2"/>
          <w:left w:val="single" w:sz="8" w:space="0" w:color="E5D8EA" w:themeColor="accent2"/>
          <w:bottom w:val="single" w:sz="8" w:space="0" w:color="E5D8EA" w:themeColor="accent2"/>
          <w:right w:val="single" w:sz="8" w:space="0" w:color="E5D8EA" w:themeColor="accent2"/>
          <w:insideV w:val="single" w:sz="8" w:space="0" w:color="E5D8EA" w:themeColor="accent2"/>
        </w:tcBorders>
        <w:shd w:val="clear" w:color="auto" w:fill="F8F5F9" w:themeFill="accent2" w:themeFillTint="3F"/>
      </w:tcPr>
    </w:tblStylePr>
    <w:tblStylePr w:type="band2Horz">
      <w:tblPr/>
      <w:tcPr>
        <w:tcBorders>
          <w:top w:val="single" w:sz="8" w:space="0" w:color="E5D8EA" w:themeColor="accent2"/>
          <w:left w:val="single" w:sz="8" w:space="0" w:color="E5D8EA" w:themeColor="accent2"/>
          <w:bottom w:val="single" w:sz="8" w:space="0" w:color="E5D8EA" w:themeColor="accent2"/>
          <w:right w:val="single" w:sz="8" w:space="0" w:color="E5D8EA" w:themeColor="accent2"/>
          <w:insideV w:val="single" w:sz="8" w:space="0" w:color="E5D8EA" w:themeColor="accent2"/>
        </w:tcBorders>
      </w:tcPr>
    </w:tblStylePr>
  </w:style>
  <w:style w:type="table" w:styleId="3b">
    <w:name w:val="Light Grid Accent 3"/>
    <w:basedOn w:val="a4"/>
    <w:uiPriority w:val="62"/>
    <w:semiHidden/>
    <w:unhideWhenUsed/>
    <w:rsid w:val="004843A5"/>
    <w:pPr>
      <w:spacing w:after="0" w:line="240" w:lineRule="auto"/>
    </w:pPr>
    <w:tblPr>
      <w:tblStyleRowBandSize w:val="1"/>
      <w:tblStyleColBandSize w:val="1"/>
      <w:tblBorders>
        <w:top w:val="single" w:sz="8" w:space="0" w:color="F8C4D7" w:themeColor="accent3"/>
        <w:left w:val="single" w:sz="8" w:space="0" w:color="F8C4D7" w:themeColor="accent3"/>
        <w:bottom w:val="single" w:sz="8" w:space="0" w:color="F8C4D7" w:themeColor="accent3"/>
        <w:right w:val="single" w:sz="8" w:space="0" w:color="F8C4D7" w:themeColor="accent3"/>
        <w:insideH w:val="single" w:sz="8" w:space="0" w:color="F8C4D7" w:themeColor="accent3"/>
        <w:insideV w:val="single" w:sz="8" w:space="0" w:color="F8C4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C4D7" w:themeColor="accent3"/>
          <w:left w:val="single" w:sz="8" w:space="0" w:color="F8C4D7" w:themeColor="accent3"/>
          <w:bottom w:val="single" w:sz="18" w:space="0" w:color="F8C4D7" w:themeColor="accent3"/>
          <w:right w:val="single" w:sz="8" w:space="0" w:color="F8C4D7" w:themeColor="accent3"/>
          <w:insideH w:val="nil"/>
          <w:insideV w:val="single" w:sz="8" w:space="0" w:color="F8C4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C4D7" w:themeColor="accent3"/>
          <w:left w:val="single" w:sz="8" w:space="0" w:color="F8C4D7" w:themeColor="accent3"/>
          <w:bottom w:val="single" w:sz="8" w:space="0" w:color="F8C4D7" w:themeColor="accent3"/>
          <w:right w:val="single" w:sz="8" w:space="0" w:color="F8C4D7" w:themeColor="accent3"/>
          <w:insideH w:val="nil"/>
          <w:insideV w:val="single" w:sz="8" w:space="0" w:color="F8C4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C4D7" w:themeColor="accent3"/>
          <w:left w:val="single" w:sz="8" w:space="0" w:color="F8C4D7" w:themeColor="accent3"/>
          <w:bottom w:val="single" w:sz="8" w:space="0" w:color="F8C4D7" w:themeColor="accent3"/>
          <w:right w:val="single" w:sz="8" w:space="0" w:color="F8C4D7" w:themeColor="accent3"/>
        </w:tcBorders>
      </w:tcPr>
    </w:tblStylePr>
    <w:tblStylePr w:type="band1Vert">
      <w:tblPr/>
      <w:tcPr>
        <w:tcBorders>
          <w:top w:val="single" w:sz="8" w:space="0" w:color="F8C4D7" w:themeColor="accent3"/>
          <w:left w:val="single" w:sz="8" w:space="0" w:color="F8C4D7" w:themeColor="accent3"/>
          <w:bottom w:val="single" w:sz="8" w:space="0" w:color="F8C4D7" w:themeColor="accent3"/>
          <w:right w:val="single" w:sz="8" w:space="0" w:color="F8C4D7" w:themeColor="accent3"/>
        </w:tcBorders>
        <w:shd w:val="clear" w:color="auto" w:fill="FDF0F5" w:themeFill="accent3" w:themeFillTint="3F"/>
      </w:tcPr>
    </w:tblStylePr>
    <w:tblStylePr w:type="band1Horz">
      <w:tblPr/>
      <w:tcPr>
        <w:tcBorders>
          <w:top w:val="single" w:sz="8" w:space="0" w:color="F8C4D7" w:themeColor="accent3"/>
          <w:left w:val="single" w:sz="8" w:space="0" w:color="F8C4D7" w:themeColor="accent3"/>
          <w:bottom w:val="single" w:sz="8" w:space="0" w:color="F8C4D7" w:themeColor="accent3"/>
          <w:right w:val="single" w:sz="8" w:space="0" w:color="F8C4D7" w:themeColor="accent3"/>
          <w:insideV w:val="single" w:sz="8" w:space="0" w:color="F8C4D7" w:themeColor="accent3"/>
        </w:tcBorders>
        <w:shd w:val="clear" w:color="auto" w:fill="FDF0F5" w:themeFill="accent3" w:themeFillTint="3F"/>
      </w:tcPr>
    </w:tblStylePr>
    <w:tblStylePr w:type="band2Horz">
      <w:tblPr/>
      <w:tcPr>
        <w:tcBorders>
          <w:top w:val="single" w:sz="8" w:space="0" w:color="F8C4D7" w:themeColor="accent3"/>
          <w:left w:val="single" w:sz="8" w:space="0" w:color="F8C4D7" w:themeColor="accent3"/>
          <w:bottom w:val="single" w:sz="8" w:space="0" w:color="F8C4D7" w:themeColor="accent3"/>
          <w:right w:val="single" w:sz="8" w:space="0" w:color="F8C4D7" w:themeColor="accent3"/>
          <w:insideV w:val="single" w:sz="8" w:space="0" w:color="F8C4D7" w:themeColor="accent3"/>
        </w:tcBorders>
      </w:tcPr>
    </w:tblStylePr>
  </w:style>
  <w:style w:type="table" w:styleId="3c">
    <w:name w:val="Light Grid Accent 4"/>
    <w:basedOn w:val="a4"/>
    <w:uiPriority w:val="62"/>
    <w:semiHidden/>
    <w:unhideWhenUsed/>
    <w:rsid w:val="004843A5"/>
    <w:pPr>
      <w:spacing w:after="0" w:line="240" w:lineRule="auto"/>
    </w:pPr>
    <w:tblPr>
      <w:tblStyleRowBandSize w:val="1"/>
      <w:tblStyleColBandSize w:val="1"/>
      <w:tblBorders>
        <w:top w:val="single" w:sz="8" w:space="0" w:color="FCEA10" w:themeColor="accent4"/>
        <w:left w:val="single" w:sz="8" w:space="0" w:color="FCEA10" w:themeColor="accent4"/>
        <w:bottom w:val="single" w:sz="8" w:space="0" w:color="FCEA10" w:themeColor="accent4"/>
        <w:right w:val="single" w:sz="8" w:space="0" w:color="FCEA10" w:themeColor="accent4"/>
        <w:insideH w:val="single" w:sz="8" w:space="0" w:color="FCEA10" w:themeColor="accent4"/>
        <w:insideV w:val="single" w:sz="8" w:space="0" w:color="FCEA1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EA10" w:themeColor="accent4"/>
          <w:left w:val="single" w:sz="8" w:space="0" w:color="FCEA10" w:themeColor="accent4"/>
          <w:bottom w:val="single" w:sz="18" w:space="0" w:color="FCEA10" w:themeColor="accent4"/>
          <w:right w:val="single" w:sz="8" w:space="0" w:color="FCEA10" w:themeColor="accent4"/>
          <w:insideH w:val="nil"/>
          <w:insideV w:val="single" w:sz="8" w:space="0" w:color="FCEA1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EA10" w:themeColor="accent4"/>
          <w:left w:val="single" w:sz="8" w:space="0" w:color="FCEA10" w:themeColor="accent4"/>
          <w:bottom w:val="single" w:sz="8" w:space="0" w:color="FCEA10" w:themeColor="accent4"/>
          <w:right w:val="single" w:sz="8" w:space="0" w:color="FCEA10" w:themeColor="accent4"/>
          <w:insideH w:val="nil"/>
          <w:insideV w:val="single" w:sz="8" w:space="0" w:color="FCEA1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EA10" w:themeColor="accent4"/>
          <w:left w:val="single" w:sz="8" w:space="0" w:color="FCEA10" w:themeColor="accent4"/>
          <w:bottom w:val="single" w:sz="8" w:space="0" w:color="FCEA10" w:themeColor="accent4"/>
          <w:right w:val="single" w:sz="8" w:space="0" w:color="FCEA10" w:themeColor="accent4"/>
        </w:tcBorders>
      </w:tcPr>
    </w:tblStylePr>
    <w:tblStylePr w:type="band1Vert">
      <w:tblPr/>
      <w:tcPr>
        <w:tcBorders>
          <w:top w:val="single" w:sz="8" w:space="0" w:color="FCEA10" w:themeColor="accent4"/>
          <w:left w:val="single" w:sz="8" w:space="0" w:color="FCEA10" w:themeColor="accent4"/>
          <w:bottom w:val="single" w:sz="8" w:space="0" w:color="FCEA10" w:themeColor="accent4"/>
          <w:right w:val="single" w:sz="8" w:space="0" w:color="FCEA10" w:themeColor="accent4"/>
        </w:tcBorders>
        <w:shd w:val="clear" w:color="auto" w:fill="FEF9C3" w:themeFill="accent4" w:themeFillTint="3F"/>
      </w:tcPr>
    </w:tblStylePr>
    <w:tblStylePr w:type="band1Horz">
      <w:tblPr/>
      <w:tcPr>
        <w:tcBorders>
          <w:top w:val="single" w:sz="8" w:space="0" w:color="FCEA10" w:themeColor="accent4"/>
          <w:left w:val="single" w:sz="8" w:space="0" w:color="FCEA10" w:themeColor="accent4"/>
          <w:bottom w:val="single" w:sz="8" w:space="0" w:color="FCEA10" w:themeColor="accent4"/>
          <w:right w:val="single" w:sz="8" w:space="0" w:color="FCEA10" w:themeColor="accent4"/>
          <w:insideV w:val="single" w:sz="8" w:space="0" w:color="FCEA10" w:themeColor="accent4"/>
        </w:tcBorders>
        <w:shd w:val="clear" w:color="auto" w:fill="FEF9C3" w:themeFill="accent4" w:themeFillTint="3F"/>
      </w:tcPr>
    </w:tblStylePr>
    <w:tblStylePr w:type="band2Horz">
      <w:tblPr/>
      <w:tcPr>
        <w:tcBorders>
          <w:top w:val="single" w:sz="8" w:space="0" w:color="FCEA10" w:themeColor="accent4"/>
          <w:left w:val="single" w:sz="8" w:space="0" w:color="FCEA10" w:themeColor="accent4"/>
          <w:bottom w:val="single" w:sz="8" w:space="0" w:color="FCEA10" w:themeColor="accent4"/>
          <w:right w:val="single" w:sz="8" w:space="0" w:color="FCEA10" w:themeColor="accent4"/>
          <w:insideV w:val="single" w:sz="8" w:space="0" w:color="FCEA10" w:themeColor="accent4"/>
        </w:tcBorders>
      </w:tcPr>
    </w:tblStylePr>
  </w:style>
  <w:style w:type="table" w:styleId="3d">
    <w:name w:val="Light Grid Accent 5"/>
    <w:basedOn w:val="a4"/>
    <w:uiPriority w:val="62"/>
    <w:semiHidden/>
    <w:unhideWhenUsed/>
    <w:rsid w:val="004843A5"/>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3e">
    <w:name w:val="Light Grid Accent 6"/>
    <w:basedOn w:val="a4"/>
    <w:uiPriority w:val="62"/>
    <w:semiHidden/>
    <w:unhideWhenUsed/>
    <w:rsid w:val="004843A5"/>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2e">
    <w:name w:val="Light List"/>
    <w:basedOn w:val="a4"/>
    <w:uiPriority w:val="61"/>
    <w:semiHidden/>
    <w:unhideWhenUsed/>
    <w:rsid w:val="004843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
    <w:name w:val="Light List Accent 1"/>
    <w:basedOn w:val="a4"/>
    <w:uiPriority w:val="61"/>
    <w:semiHidden/>
    <w:unhideWhenUsed/>
    <w:rsid w:val="004843A5"/>
    <w:pPr>
      <w:spacing w:after="0" w:line="240" w:lineRule="auto"/>
    </w:pPr>
    <w:tblPr>
      <w:tblStyleRowBandSize w:val="1"/>
      <w:tblStyleColBandSize w:val="1"/>
      <w:tblBorders>
        <w:top w:val="single" w:sz="8" w:space="0" w:color="0F3344" w:themeColor="accent1"/>
        <w:left w:val="single" w:sz="8" w:space="0" w:color="0F3344" w:themeColor="accent1"/>
        <w:bottom w:val="single" w:sz="8" w:space="0" w:color="0F3344" w:themeColor="accent1"/>
        <w:right w:val="single" w:sz="8" w:space="0" w:color="0F3344" w:themeColor="accent1"/>
      </w:tblBorders>
    </w:tblPr>
    <w:tblStylePr w:type="firstRow">
      <w:pPr>
        <w:spacing w:before="0" w:after="0" w:line="240" w:lineRule="auto"/>
      </w:pPr>
      <w:rPr>
        <w:b/>
        <w:bCs/>
        <w:color w:val="FFFFFF" w:themeColor="background1"/>
      </w:rPr>
      <w:tblPr/>
      <w:tcPr>
        <w:shd w:val="clear" w:color="auto" w:fill="0F3344" w:themeFill="accent1"/>
      </w:tcPr>
    </w:tblStylePr>
    <w:tblStylePr w:type="lastRow">
      <w:pPr>
        <w:spacing w:before="0" w:after="0" w:line="240" w:lineRule="auto"/>
      </w:pPr>
      <w:rPr>
        <w:b/>
        <w:bCs/>
      </w:rPr>
      <w:tblPr/>
      <w:tcPr>
        <w:tcBorders>
          <w:top w:val="double" w:sz="6" w:space="0" w:color="0F3344" w:themeColor="accent1"/>
          <w:left w:val="single" w:sz="8" w:space="0" w:color="0F3344" w:themeColor="accent1"/>
          <w:bottom w:val="single" w:sz="8" w:space="0" w:color="0F3344" w:themeColor="accent1"/>
          <w:right w:val="single" w:sz="8" w:space="0" w:color="0F3344" w:themeColor="accent1"/>
        </w:tcBorders>
      </w:tcPr>
    </w:tblStylePr>
    <w:tblStylePr w:type="firstCol">
      <w:rPr>
        <w:b/>
        <w:bCs/>
      </w:rPr>
    </w:tblStylePr>
    <w:tblStylePr w:type="lastCol">
      <w:rPr>
        <w:b/>
        <w:bCs/>
      </w:rPr>
    </w:tblStylePr>
    <w:tblStylePr w:type="band1Vert">
      <w:tblPr/>
      <w:tcPr>
        <w:tcBorders>
          <w:top w:val="single" w:sz="8" w:space="0" w:color="0F3344" w:themeColor="accent1"/>
          <w:left w:val="single" w:sz="8" w:space="0" w:color="0F3344" w:themeColor="accent1"/>
          <w:bottom w:val="single" w:sz="8" w:space="0" w:color="0F3344" w:themeColor="accent1"/>
          <w:right w:val="single" w:sz="8" w:space="0" w:color="0F3344" w:themeColor="accent1"/>
        </w:tcBorders>
      </w:tcPr>
    </w:tblStylePr>
    <w:tblStylePr w:type="band1Horz">
      <w:tblPr/>
      <w:tcPr>
        <w:tcBorders>
          <w:top w:val="single" w:sz="8" w:space="0" w:color="0F3344" w:themeColor="accent1"/>
          <w:left w:val="single" w:sz="8" w:space="0" w:color="0F3344" w:themeColor="accent1"/>
          <w:bottom w:val="single" w:sz="8" w:space="0" w:color="0F3344" w:themeColor="accent1"/>
          <w:right w:val="single" w:sz="8" w:space="0" w:color="0F3344" w:themeColor="accent1"/>
        </w:tcBorders>
      </w:tcPr>
    </w:tblStylePr>
  </w:style>
  <w:style w:type="table" w:styleId="2f0">
    <w:name w:val="Light List Accent 2"/>
    <w:basedOn w:val="a4"/>
    <w:uiPriority w:val="61"/>
    <w:semiHidden/>
    <w:unhideWhenUsed/>
    <w:rsid w:val="004843A5"/>
    <w:pPr>
      <w:spacing w:after="0" w:line="240" w:lineRule="auto"/>
    </w:pPr>
    <w:tblPr>
      <w:tblStyleRowBandSize w:val="1"/>
      <w:tblStyleColBandSize w:val="1"/>
      <w:tblBorders>
        <w:top w:val="single" w:sz="8" w:space="0" w:color="E5D8EA" w:themeColor="accent2"/>
        <w:left w:val="single" w:sz="8" w:space="0" w:color="E5D8EA" w:themeColor="accent2"/>
        <w:bottom w:val="single" w:sz="8" w:space="0" w:color="E5D8EA" w:themeColor="accent2"/>
        <w:right w:val="single" w:sz="8" w:space="0" w:color="E5D8EA" w:themeColor="accent2"/>
      </w:tblBorders>
    </w:tblPr>
    <w:tblStylePr w:type="firstRow">
      <w:pPr>
        <w:spacing w:before="0" w:after="0" w:line="240" w:lineRule="auto"/>
      </w:pPr>
      <w:rPr>
        <w:b/>
        <w:bCs/>
        <w:color w:val="FFFFFF" w:themeColor="background1"/>
      </w:rPr>
      <w:tblPr/>
      <w:tcPr>
        <w:shd w:val="clear" w:color="auto" w:fill="E5D8EA" w:themeFill="accent2"/>
      </w:tcPr>
    </w:tblStylePr>
    <w:tblStylePr w:type="lastRow">
      <w:pPr>
        <w:spacing w:before="0" w:after="0" w:line="240" w:lineRule="auto"/>
      </w:pPr>
      <w:rPr>
        <w:b/>
        <w:bCs/>
      </w:rPr>
      <w:tblPr/>
      <w:tcPr>
        <w:tcBorders>
          <w:top w:val="double" w:sz="6" w:space="0" w:color="E5D8EA" w:themeColor="accent2"/>
          <w:left w:val="single" w:sz="8" w:space="0" w:color="E5D8EA" w:themeColor="accent2"/>
          <w:bottom w:val="single" w:sz="8" w:space="0" w:color="E5D8EA" w:themeColor="accent2"/>
          <w:right w:val="single" w:sz="8" w:space="0" w:color="E5D8EA" w:themeColor="accent2"/>
        </w:tcBorders>
      </w:tcPr>
    </w:tblStylePr>
    <w:tblStylePr w:type="firstCol">
      <w:rPr>
        <w:b/>
        <w:bCs/>
      </w:rPr>
    </w:tblStylePr>
    <w:tblStylePr w:type="lastCol">
      <w:rPr>
        <w:b/>
        <w:bCs/>
      </w:rPr>
    </w:tblStylePr>
    <w:tblStylePr w:type="band1Vert">
      <w:tblPr/>
      <w:tcPr>
        <w:tcBorders>
          <w:top w:val="single" w:sz="8" w:space="0" w:color="E5D8EA" w:themeColor="accent2"/>
          <w:left w:val="single" w:sz="8" w:space="0" w:color="E5D8EA" w:themeColor="accent2"/>
          <w:bottom w:val="single" w:sz="8" w:space="0" w:color="E5D8EA" w:themeColor="accent2"/>
          <w:right w:val="single" w:sz="8" w:space="0" w:color="E5D8EA" w:themeColor="accent2"/>
        </w:tcBorders>
      </w:tcPr>
    </w:tblStylePr>
    <w:tblStylePr w:type="band1Horz">
      <w:tblPr/>
      <w:tcPr>
        <w:tcBorders>
          <w:top w:val="single" w:sz="8" w:space="0" w:color="E5D8EA" w:themeColor="accent2"/>
          <w:left w:val="single" w:sz="8" w:space="0" w:color="E5D8EA" w:themeColor="accent2"/>
          <w:bottom w:val="single" w:sz="8" w:space="0" w:color="E5D8EA" w:themeColor="accent2"/>
          <w:right w:val="single" w:sz="8" w:space="0" w:color="E5D8EA" w:themeColor="accent2"/>
        </w:tcBorders>
      </w:tcPr>
    </w:tblStylePr>
  </w:style>
  <w:style w:type="table" w:styleId="2f1">
    <w:name w:val="Light List Accent 3"/>
    <w:basedOn w:val="a4"/>
    <w:uiPriority w:val="61"/>
    <w:semiHidden/>
    <w:unhideWhenUsed/>
    <w:rsid w:val="004843A5"/>
    <w:pPr>
      <w:spacing w:after="0" w:line="240" w:lineRule="auto"/>
    </w:pPr>
    <w:tblPr>
      <w:tblStyleRowBandSize w:val="1"/>
      <w:tblStyleColBandSize w:val="1"/>
      <w:tblBorders>
        <w:top w:val="single" w:sz="8" w:space="0" w:color="F8C4D7" w:themeColor="accent3"/>
        <w:left w:val="single" w:sz="8" w:space="0" w:color="F8C4D7" w:themeColor="accent3"/>
        <w:bottom w:val="single" w:sz="8" w:space="0" w:color="F8C4D7" w:themeColor="accent3"/>
        <w:right w:val="single" w:sz="8" w:space="0" w:color="F8C4D7" w:themeColor="accent3"/>
      </w:tblBorders>
    </w:tblPr>
    <w:tblStylePr w:type="firstRow">
      <w:pPr>
        <w:spacing w:before="0" w:after="0" w:line="240" w:lineRule="auto"/>
      </w:pPr>
      <w:rPr>
        <w:b/>
        <w:bCs/>
        <w:color w:val="FFFFFF" w:themeColor="background1"/>
      </w:rPr>
      <w:tblPr/>
      <w:tcPr>
        <w:shd w:val="clear" w:color="auto" w:fill="F8C4D7" w:themeFill="accent3"/>
      </w:tcPr>
    </w:tblStylePr>
    <w:tblStylePr w:type="lastRow">
      <w:pPr>
        <w:spacing w:before="0" w:after="0" w:line="240" w:lineRule="auto"/>
      </w:pPr>
      <w:rPr>
        <w:b/>
        <w:bCs/>
      </w:rPr>
      <w:tblPr/>
      <w:tcPr>
        <w:tcBorders>
          <w:top w:val="double" w:sz="6" w:space="0" w:color="F8C4D7" w:themeColor="accent3"/>
          <w:left w:val="single" w:sz="8" w:space="0" w:color="F8C4D7" w:themeColor="accent3"/>
          <w:bottom w:val="single" w:sz="8" w:space="0" w:color="F8C4D7" w:themeColor="accent3"/>
          <w:right w:val="single" w:sz="8" w:space="0" w:color="F8C4D7" w:themeColor="accent3"/>
        </w:tcBorders>
      </w:tcPr>
    </w:tblStylePr>
    <w:tblStylePr w:type="firstCol">
      <w:rPr>
        <w:b/>
        <w:bCs/>
      </w:rPr>
    </w:tblStylePr>
    <w:tblStylePr w:type="lastCol">
      <w:rPr>
        <w:b/>
        <w:bCs/>
      </w:rPr>
    </w:tblStylePr>
    <w:tblStylePr w:type="band1Vert">
      <w:tblPr/>
      <w:tcPr>
        <w:tcBorders>
          <w:top w:val="single" w:sz="8" w:space="0" w:color="F8C4D7" w:themeColor="accent3"/>
          <w:left w:val="single" w:sz="8" w:space="0" w:color="F8C4D7" w:themeColor="accent3"/>
          <w:bottom w:val="single" w:sz="8" w:space="0" w:color="F8C4D7" w:themeColor="accent3"/>
          <w:right w:val="single" w:sz="8" w:space="0" w:color="F8C4D7" w:themeColor="accent3"/>
        </w:tcBorders>
      </w:tcPr>
    </w:tblStylePr>
    <w:tblStylePr w:type="band1Horz">
      <w:tblPr/>
      <w:tcPr>
        <w:tcBorders>
          <w:top w:val="single" w:sz="8" w:space="0" w:color="F8C4D7" w:themeColor="accent3"/>
          <w:left w:val="single" w:sz="8" w:space="0" w:color="F8C4D7" w:themeColor="accent3"/>
          <w:bottom w:val="single" w:sz="8" w:space="0" w:color="F8C4D7" w:themeColor="accent3"/>
          <w:right w:val="single" w:sz="8" w:space="0" w:color="F8C4D7" w:themeColor="accent3"/>
        </w:tcBorders>
      </w:tcPr>
    </w:tblStylePr>
  </w:style>
  <w:style w:type="table" w:styleId="2f2">
    <w:name w:val="Light List Accent 4"/>
    <w:basedOn w:val="a4"/>
    <w:uiPriority w:val="61"/>
    <w:semiHidden/>
    <w:unhideWhenUsed/>
    <w:rsid w:val="004843A5"/>
    <w:pPr>
      <w:spacing w:after="0" w:line="240" w:lineRule="auto"/>
    </w:pPr>
    <w:tblPr>
      <w:tblStyleRowBandSize w:val="1"/>
      <w:tblStyleColBandSize w:val="1"/>
      <w:tblBorders>
        <w:top w:val="single" w:sz="8" w:space="0" w:color="FCEA10" w:themeColor="accent4"/>
        <w:left w:val="single" w:sz="8" w:space="0" w:color="FCEA10" w:themeColor="accent4"/>
        <w:bottom w:val="single" w:sz="8" w:space="0" w:color="FCEA10" w:themeColor="accent4"/>
        <w:right w:val="single" w:sz="8" w:space="0" w:color="FCEA10" w:themeColor="accent4"/>
      </w:tblBorders>
    </w:tblPr>
    <w:tblStylePr w:type="firstRow">
      <w:pPr>
        <w:spacing w:before="0" w:after="0" w:line="240" w:lineRule="auto"/>
      </w:pPr>
      <w:rPr>
        <w:b/>
        <w:bCs/>
        <w:color w:val="FFFFFF" w:themeColor="background1"/>
      </w:rPr>
      <w:tblPr/>
      <w:tcPr>
        <w:shd w:val="clear" w:color="auto" w:fill="FCEA10" w:themeFill="accent4"/>
      </w:tcPr>
    </w:tblStylePr>
    <w:tblStylePr w:type="lastRow">
      <w:pPr>
        <w:spacing w:before="0" w:after="0" w:line="240" w:lineRule="auto"/>
      </w:pPr>
      <w:rPr>
        <w:b/>
        <w:bCs/>
      </w:rPr>
      <w:tblPr/>
      <w:tcPr>
        <w:tcBorders>
          <w:top w:val="double" w:sz="6" w:space="0" w:color="FCEA10" w:themeColor="accent4"/>
          <w:left w:val="single" w:sz="8" w:space="0" w:color="FCEA10" w:themeColor="accent4"/>
          <w:bottom w:val="single" w:sz="8" w:space="0" w:color="FCEA10" w:themeColor="accent4"/>
          <w:right w:val="single" w:sz="8" w:space="0" w:color="FCEA10" w:themeColor="accent4"/>
        </w:tcBorders>
      </w:tcPr>
    </w:tblStylePr>
    <w:tblStylePr w:type="firstCol">
      <w:rPr>
        <w:b/>
        <w:bCs/>
      </w:rPr>
    </w:tblStylePr>
    <w:tblStylePr w:type="lastCol">
      <w:rPr>
        <w:b/>
        <w:bCs/>
      </w:rPr>
    </w:tblStylePr>
    <w:tblStylePr w:type="band1Vert">
      <w:tblPr/>
      <w:tcPr>
        <w:tcBorders>
          <w:top w:val="single" w:sz="8" w:space="0" w:color="FCEA10" w:themeColor="accent4"/>
          <w:left w:val="single" w:sz="8" w:space="0" w:color="FCEA10" w:themeColor="accent4"/>
          <w:bottom w:val="single" w:sz="8" w:space="0" w:color="FCEA10" w:themeColor="accent4"/>
          <w:right w:val="single" w:sz="8" w:space="0" w:color="FCEA10" w:themeColor="accent4"/>
        </w:tcBorders>
      </w:tcPr>
    </w:tblStylePr>
    <w:tblStylePr w:type="band1Horz">
      <w:tblPr/>
      <w:tcPr>
        <w:tcBorders>
          <w:top w:val="single" w:sz="8" w:space="0" w:color="FCEA10" w:themeColor="accent4"/>
          <w:left w:val="single" w:sz="8" w:space="0" w:color="FCEA10" w:themeColor="accent4"/>
          <w:bottom w:val="single" w:sz="8" w:space="0" w:color="FCEA10" w:themeColor="accent4"/>
          <w:right w:val="single" w:sz="8" w:space="0" w:color="FCEA10" w:themeColor="accent4"/>
        </w:tcBorders>
      </w:tcPr>
    </w:tblStylePr>
  </w:style>
  <w:style w:type="table" w:styleId="2f3">
    <w:name w:val="Light List Accent 5"/>
    <w:basedOn w:val="a4"/>
    <w:uiPriority w:val="61"/>
    <w:semiHidden/>
    <w:unhideWhenUsed/>
    <w:rsid w:val="004843A5"/>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2f4">
    <w:name w:val="Light List Accent 6"/>
    <w:basedOn w:val="a4"/>
    <w:uiPriority w:val="61"/>
    <w:semiHidden/>
    <w:unhideWhenUsed/>
    <w:rsid w:val="004843A5"/>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16">
    <w:name w:val="Light Shading"/>
    <w:basedOn w:val="a4"/>
    <w:uiPriority w:val="60"/>
    <w:semiHidden/>
    <w:unhideWhenUsed/>
    <w:rsid w:val="004843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4843A5"/>
    <w:pPr>
      <w:spacing w:after="0" w:line="240" w:lineRule="auto"/>
    </w:pPr>
    <w:rPr>
      <w:color w:val="0B2632" w:themeColor="accent1" w:themeShade="BF"/>
    </w:rPr>
    <w:tblPr>
      <w:tblStyleRowBandSize w:val="1"/>
      <w:tblStyleColBandSize w:val="1"/>
      <w:tblBorders>
        <w:top w:val="single" w:sz="8" w:space="0" w:color="0F3344" w:themeColor="accent1"/>
        <w:bottom w:val="single" w:sz="8" w:space="0" w:color="0F3344" w:themeColor="accent1"/>
      </w:tblBorders>
    </w:tblPr>
    <w:tblStylePr w:type="firstRow">
      <w:pPr>
        <w:spacing w:before="0" w:after="0" w:line="240" w:lineRule="auto"/>
      </w:pPr>
      <w:rPr>
        <w:b/>
        <w:bCs/>
      </w:rPr>
      <w:tblPr/>
      <w:tcPr>
        <w:tcBorders>
          <w:top w:val="single" w:sz="8" w:space="0" w:color="0F3344" w:themeColor="accent1"/>
          <w:left w:val="nil"/>
          <w:bottom w:val="single" w:sz="8" w:space="0" w:color="0F3344" w:themeColor="accent1"/>
          <w:right w:val="nil"/>
          <w:insideH w:val="nil"/>
          <w:insideV w:val="nil"/>
        </w:tcBorders>
      </w:tcPr>
    </w:tblStylePr>
    <w:tblStylePr w:type="lastRow">
      <w:pPr>
        <w:spacing w:before="0" w:after="0" w:line="240" w:lineRule="auto"/>
      </w:pPr>
      <w:rPr>
        <w:b/>
        <w:bCs/>
      </w:rPr>
      <w:tblPr/>
      <w:tcPr>
        <w:tcBorders>
          <w:top w:val="single" w:sz="8" w:space="0" w:color="0F3344" w:themeColor="accent1"/>
          <w:left w:val="nil"/>
          <w:bottom w:val="single" w:sz="8" w:space="0" w:color="0F334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D6EC" w:themeFill="accent1" w:themeFillTint="3F"/>
      </w:tcPr>
    </w:tblStylePr>
    <w:tblStylePr w:type="band1Horz">
      <w:tblPr/>
      <w:tcPr>
        <w:tcBorders>
          <w:left w:val="nil"/>
          <w:right w:val="nil"/>
          <w:insideH w:val="nil"/>
          <w:insideV w:val="nil"/>
        </w:tcBorders>
        <w:shd w:val="clear" w:color="auto" w:fill="A8D6EC" w:themeFill="accent1" w:themeFillTint="3F"/>
      </w:tcPr>
    </w:tblStylePr>
  </w:style>
  <w:style w:type="table" w:styleId="18">
    <w:name w:val="Light Shading Accent 2"/>
    <w:basedOn w:val="a4"/>
    <w:uiPriority w:val="60"/>
    <w:semiHidden/>
    <w:unhideWhenUsed/>
    <w:rsid w:val="004843A5"/>
    <w:pPr>
      <w:spacing w:after="0" w:line="240" w:lineRule="auto"/>
    </w:pPr>
    <w:rPr>
      <w:color w:val="B48EC2" w:themeColor="accent2" w:themeShade="BF"/>
    </w:rPr>
    <w:tblPr>
      <w:tblStyleRowBandSize w:val="1"/>
      <w:tblStyleColBandSize w:val="1"/>
      <w:tblBorders>
        <w:top w:val="single" w:sz="8" w:space="0" w:color="E5D8EA" w:themeColor="accent2"/>
        <w:bottom w:val="single" w:sz="8" w:space="0" w:color="E5D8EA" w:themeColor="accent2"/>
      </w:tblBorders>
    </w:tblPr>
    <w:tblStylePr w:type="firstRow">
      <w:pPr>
        <w:spacing w:before="0" w:after="0" w:line="240" w:lineRule="auto"/>
      </w:pPr>
      <w:rPr>
        <w:b/>
        <w:bCs/>
      </w:rPr>
      <w:tblPr/>
      <w:tcPr>
        <w:tcBorders>
          <w:top w:val="single" w:sz="8" w:space="0" w:color="E5D8EA" w:themeColor="accent2"/>
          <w:left w:val="nil"/>
          <w:bottom w:val="single" w:sz="8" w:space="0" w:color="E5D8EA" w:themeColor="accent2"/>
          <w:right w:val="nil"/>
          <w:insideH w:val="nil"/>
          <w:insideV w:val="nil"/>
        </w:tcBorders>
      </w:tcPr>
    </w:tblStylePr>
    <w:tblStylePr w:type="lastRow">
      <w:pPr>
        <w:spacing w:before="0" w:after="0" w:line="240" w:lineRule="auto"/>
      </w:pPr>
      <w:rPr>
        <w:b/>
        <w:bCs/>
      </w:rPr>
      <w:tblPr/>
      <w:tcPr>
        <w:tcBorders>
          <w:top w:val="single" w:sz="8" w:space="0" w:color="E5D8EA" w:themeColor="accent2"/>
          <w:left w:val="nil"/>
          <w:bottom w:val="single" w:sz="8" w:space="0" w:color="E5D8E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5F9" w:themeFill="accent2" w:themeFillTint="3F"/>
      </w:tcPr>
    </w:tblStylePr>
    <w:tblStylePr w:type="band1Horz">
      <w:tblPr/>
      <w:tcPr>
        <w:tcBorders>
          <w:left w:val="nil"/>
          <w:right w:val="nil"/>
          <w:insideH w:val="nil"/>
          <w:insideV w:val="nil"/>
        </w:tcBorders>
        <w:shd w:val="clear" w:color="auto" w:fill="F8F5F9" w:themeFill="accent2" w:themeFillTint="3F"/>
      </w:tcPr>
    </w:tblStylePr>
  </w:style>
  <w:style w:type="table" w:styleId="19">
    <w:name w:val="Light Shading Accent 3"/>
    <w:basedOn w:val="a4"/>
    <w:uiPriority w:val="60"/>
    <w:semiHidden/>
    <w:unhideWhenUsed/>
    <w:rsid w:val="004843A5"/>
    <w:pPr>
      <w:spacing w:after="0" w:line="240" w:lineRule="auto"/>
    </w:pPr>
    <w:rPr>
      <w:color w:val="EC6093" w:themeColor="accent3" w:themeShade="BF"/>
    </w:rPr>
    <w:tblPr>
      <w:tblStyleRowBandSize w:val="1"/>
      <w:tblStyleColBandSize w:val="1"/>
      <w:tblBorders>
        <w:top w:val="single" w:sz="8" w:space="0" w:color="F8C4D7" w:themeColor="accent3"/>
        <w:bottom w:val="single" w:sz="8" w:space="0" w:color="F8C4D7" w:themeColor="accent3"/>
      </w:tblBorders>
    </w:tblPr>
    <w:tblStylePr w:type="firstRow">
      <w:pPr>
        <w:spacing w:before="0" w:after="0" w:line="240" w:lineRule="auto"/>
      </w:pPr>
      <w:rPr>
        <w:b/>
        <w:bCs/>
      </w:rPr>
      <w:tblPr/>
      <w:tcPr>
        <w:tcBorders>
          <w:top w:val="single" w:sz="8" w:space="0" w:color="F8C4D7" w:themeColor="accent3"/>
          <w:left w:val="nil"/>
          <w:bottom w:val="single" w:sz="8" w:space="0" w:color="F8C4D7" w:themeColor="accent3"/>
          <w:right w:val="nil"/>
          <w:insideH w:val="nil"/>
          <w:insideV w:val="nil"/>
        </w:tcBorders>
      </w:tcPr>
    </w:tblStylePr>
    <w:tblStylePr w:type="lastRow">
      <w:pPr>
        <w:spacing w:before="0" w:after="0" w:line="240" w:lineRule="auto"/>
      </w:pPr>
      <w:rPr>
        <w:b/>
        <w:bCs/>
      </w:rPr>
      <w:tblPr/>
      <w:tcPr>
        <w:tcBorders>
          <w:top w:val="single" w:sz="8" w:space="0" w:color="F8C4D7" w:themeColor="accent3"/>
          <w:left w:val="nil"/>
          <w:bottom w:val="single" w:sz="8" w:space="0" w:color="F8C4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0F5" w:themeFill="accent3" w:themeFillTint="3F"/>
      </w:tcPr>
    </w:tblStylePr>
    <w:tblStylePr w:type="band1Horz">
      <w:tblPr/>
      <w:tcPr>
        <w:tcBorders>
          <w:left w:val="nil"/>
          <w:right w:val="nil"/>
          <w:insideH w:val="nil"/>
          <w:insideV w:val="nil"/>
        </w:tcBorders>
        <w:shd w:val="clear" w:color="auto" w:fill="FDF0F5" w:themeFill="accent3" w:themeFillTint="3F"/>
      </w:tcPr>
    </w:tblStylePr>
  </w:style>
  <w:style w:type="table" w:styleId="1a">
    <w:name w:val="Light Shading Accent 4"/>
    <w:basedOn w:val="a4"/>
    <w:uiPriority w:val="60"/>
    <w:semiHidden/>
    <w:unhideWhenUsed/>
    <w:rsid w:val="004843A5"/>
    <w:pPr>
      <w:spacing w:after="0" w:line="240" w:lineRule="auto"/>
    </w:pPr>
    <w:rPr>
      <w:color w:val="C6B602" w:themeColor="accent4" w:themeShade="BF"/>
    </w:rPr>
    <w:tblPr>
      <w:tblStyleRowBandSize w:val="1"/>
      <w:tblStyleColBandSize w:val="1"/>
      <w:tblBorders>
        <w:top w:val="single" w:sz="8" w:space="0" w:color="FCEA10" w:themeColor="accent4"/>
        <w:bottom w:val="single" w:sz="8" w:space="0" w:color="FCEA10" w:themeColor="accent4"/>
      </w:tblBorders>
    </w:tblPr>
    <w:tblStylePr w:type="firstRow">
      <w:pPr>
        <w:spacing w:before="0" w:after="0" w:line="240" w:lineRule="auto"/>
      </w:pPr>
      <w:rPr>
        <w:b/>
        <w:bCs/>
      </w:rPr>
      <w:tblPr/>
      <w:tcPr>
        <w:tcBorders>
          <w:top w:val="single" w:sz="8" w:space="0" w:color="FCEA10" w:themeColor="accent4"/>
          <w:left w:val="nil"/>
          <w:bottom w:val="single" w:sz="8" w:space="0" w:color="FCEA10" w:themeColor="accent4"/>
          <w:right w:val="nil"/>
          <w:insideH w:val="nil"/>
          <w:insideV w:val="nil"/>
        </w:tcBorders>
      </w:tcPr>
    </w:tblStylePr>
    <w:tblStylePr w:type="lastRow">
      <w:pPr>
        <w:spacing w:before="0" w:after="0" w:line="240" w:lineRule="auto"/>
      </w:pPr>
      <w:rPr>
        <w:b/>
        <w:bCs/>
      </w:rPr>
      <w:tblPr/>
      <w:tcPr>
        <w:tcBorders>
          <w:top w:val="single" w:sz="8" w:space="0" w:color="FCEA10" w:themeColor="accent4"/>
          <w:left w:val="nil"/>
          <w:bottom w:val="single" w:sz="8" w:space="0" w:color="FCEA1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C3" w:themeFill="accent4" w:themeFillTint="3F"/>
      </w:tcPr>
    </w:tblStylePr>
    <w:tblStylePr w:type="band1Horz">
      <w:tblPr/>
      <w:tcPr>
        <w:tcBorders>
          <w:left w:val="nil"/>
          <w:right w:val="nil"/>
          <w:insideH w:val="nil"/>
          <w:insideV w:val="nil"/>
        </w:tcBorders>
        <w:shd w:val="clear" w:color="auto" w:fill="FEF9C3" w:themeFill="accent4" w:themeFillTint="3F"/>
      </w:tcPr>
    </w:tblStylePr>
  </w:style>
  <w:style w:type="table" w:styleId="1b">
    <w:name w:val="Light Shading Accent 5"/>
    <w:basedOn w:val="a4"/>
    <w:uiPriority w:val="60"/>
    <w:semiHidden/>
    <w:unhideWhenUsed/>
    <w:rsid w:val="004843A5"/>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1c">
    <w:name w:val="Light Shading Accent 6"/>
    <w:basedOn w:val="a4"/>
    <w:uiPriority w:val="60"/>
    <w:semiHidden/>
    <w:unhideWhenUsed/>
    <w:rsid w:val="004843A5"/>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afff4">
    <w:name w:val="line number"/>
    <w:basedOn w:val="a3"/>
    <w:uiPriority w:val="99"/>
    <w:semiHidden/>
    <w:unhideWhenUsed/>
    <w:rsid w:val="004843A5"/>
    <w:rPr>
      <w:rFonts w:ascii="Meiryo UI" w:eastAsia="Meiryo UI" w:hAnsi="Meiryo UI"/>
      <w:sz w:val="22"/>
    </w:rPr>
  </w:style>
  <w:style w:type="paragraph" w:styleId="afff5">
    <w:name w:val="List"/>
    <w:basedOn w:val="a2"/>
    <w:uiPriority w:val="99"/>
    <w:semiHidden/>
    <w:unhideWhenUsed/>
    <w:rsid w:val="004843A5"/>
    <w:pPr>
      <w:ind w:left="360" w:hanging="360"/>
      <w:contextualSpacing/>
    </w:pPr>
  </w:style>
  <w:style w:type="paragraph" w:styleId="2f5">
    <w:name w:val="List 2"/>
    <w:basedOn w:val="a2"/>
    <w:uiPriority w:val="99"/>
    <w:semiHidden/>
    <w:unhideWhenUsed/>
    <w:rsid w:val="004843A5"/>
    <w:pPr>
      <w:ind w:left="720" w:hanging="360"/>
      <w:contextualSpacing/>
    </w:pPr>
  </w:style>
  <w:style w:type="paragraph" w:styleId="3f">
    <w:name w:val="List 3"/>
    <w:basedOn w:val="a2"/>
    <w:uiPriority w:val="99"/>
    <w:semiHidden/>
    <w:unhideWhenUsed/>
    <w:rsid w:val="004843A5"/>
    <w:pPr>
      <w:ind w:left="1080" w:hanging="360"/>
      <w:contextualSpacing/>
    </w:pPr>
  </w:style>
  <w:style w:type="paragraph" w:styleId="44">
    <w:name w:val="List 4"/>
    <w:basedOn w:val="a2"/>
    <w:uiPriority w:val="99"/>
    <w:semiHidden/>
    <w:unhideWhenUsed/>
    <w:rsid w:val="004843A5"/>
    <w:pPr>
      <w:ind w:left="1440" w:hanging="360"/>
      <w:contextualSpacing/>
    </w:pPr>
  </w:style>
  <w:style w:type="paragraph" w:styleId="54">
    <w:name w:val="List 5"/>
    <w:basedOn w:val="a2"/>
    <w:uiPriority w:val="99"/>
    <w:semiHidden/>
    <w:unhideWhenUsed/>
    <w:rsid w:val="004843A5"/>
    <w:pPr>
      <w:ind w:left="1800" w:hanging="360"/>
      <w:contextualSpacing/>
    </w:pPr>
  </w:style>
  <w:style w:type="paragraph" w:styleId="a0">
    <w:name w:val="List Bullet"/>
    <w:basedOn w:val="a2"/>
    <w:uiPriority w:val="99"/>
    <w:semiHidden/>
    <w:unhideWhenUsed/>
    <w:rsid w:val="004843A5"/>
    <w:pPr>
      <w:numPr>
        <w:numId w:val="1"/>
      </w:numPr>
      <w:contextualSpacing/>
    </w:pPr>
  </w:style>
  <w:style w:type="paragraph" w:styleId="20">
    <w:name w:val="List Bullet 2"/>
    <w:basedOn w:val="a2"/>
    <w:uiPriority w:val="99"/>
    <w:semiHidden/>
    <w:unhideWhenUsed/>
    <w:rsid w:val="004843A5"/>
    <w:pPr>
      <w:numPr>
        <w:numId w:val="2"/>
      </w:numPr>
      <w:contextualSpacing/>
    </w:pPr>
  </w:style>
  <w:style w:type="paragraph" w:styleId="30">
    <w:name w:val="List Bullet 3"/>
    <w:basedOn w:val="a2"/>
    <w:uiPriority w:val="99"/>
    <w:semiHidden/>
    <w:unhideWhenUsed/>
    <w:rsid w:val="004843A5"/>
    <w:pPr>
      <w:numPr>
        <w:numId w:val="3"/>
      </w:numPr>
      <w:contextualSpacing/>
    </w:pPr>
  </w:style>
  <w:style w:type="paragraph" w:styleId="40">
    <w:name w:val="List Bullet 4"/>
    <w:basedOn w:val="a2"/>
    <w:uiPriority w:val="99"/>
    <w:semiHidden/>
    <w:unhideWhenUsed/>
    <w:rsid w:val="004843A5"/>
    <w:pPr>
      <w:numPr>
        <w:numId w:val="4"/>
      </w:numPr>
      <w:contextualSpacing/>
    </w:pPr>
  </w:style>
  <w:style w:type="paragraph" w:styleId="50">
    <w:name w:val="List Bullet 5"/>
    <w:basedOn w:val="a2"/>
    <w:uiPriority w:val="99"/>
    <w:semiHidden/>
    <w:unhideWhenUsed/>
    <w:rsid w:val="004843A5"/>
    <w:pPr>
      <w:numPr>
        <w:numId w:val="5"/>
      </w:numPr>
      <w:contextualSpacing/>
    </w:pPr>
  </w:style>
  <w:style w:type="paragraph" w:styleId="afff6">
    <w:name w:val="List Continue"/>
    <w:basedOn w:val="a2"/>
    <w:uiPriority w:val="99"/>
    <w:semiHidden/>
    <w:unhideWhenUsed/>
    <w:rsid w:val="004843A5"/>
    <w:pPr>
      <w:spacing w:after="120"/>
      <w:ind w:left="360"/>
      <w:contextualSpacing/>
    </w:pPr>
  </w:style>
  <w:style w:type="paragraph" w:styleId="2f6">
    <w:name w:val="List Continue 2"/>
    <w:basedOn w:val="a2"/>
    <w:uiPriority w:val="99"/>
    <w:semiHidden/>
    <w:unhideWhenUsed/>
    <w:rsid w:val="004843A5"/>
    <w:pPr>
      <w:spacing w:after="120"/>
      <w:ind w:left="720"/>
      <w:contextualSpacing/>
    </w:pPr>
  </w:style>
  <w:style w:type="paragraph" w:styleId="3f0">
    <w:name w:val="List Continue 3"/>
    <w:basedOn w:val="a2"/>
    <w:uiPriority w:val="99"/>
    <w:semiHidden/>
    <w:unhideWhenUsed/>
    <w:rsid w:val="004843A5"/>
    <w:pPr>
      <w:spacing w:after="120"/>
      <w:ind w:left="1080"/>
      <w:contextualSpacing/>
    </w:pPr>
  </w:style>
  <w:style w:type="paragraph" w:styleId="45">
    <w:name w:val="List Continue 4"/>
    <w:basedOn w:val="a2"/>
    <w:uiPriority w:val="99"/>
    <w:semiHidden/>
    <w:unhideWhenUsed/>
    <w:rsid w:val="004843A5"/>
    <w:pPr>
      <w:spacing w:after="120"/>
      <w:ind w:left="1440"/>
      <w:contextualSpacing/>
    </w:pPr>
  </w:style>
  <w:style w:type="paragraph" w:styleId="55">
    <w:name w:val="List Continue 5"/>
    <w:basedOn w:val="a2"/>
    <w:uiPriority w:val="99"/>
    <w:semiHidden/>
    <w:unhideWhenUsed/>
    <w:rsid w:val="004843A5"/>
    <w:pPr>
      <w:spacing w:after="120"/>
      <w:ind w:left="1800"/>
      <w:contextualSpacing/>
    </w:pPr>
  </w:style>
  <w:style w:type="paragraph" w:styleId="a">
    <w:name w:val="List Number"/>
    <w:basedOn w:val="a2"/>
    <w:uiPriority w:val="99"/>
    <w:semiHidden/>
    <w:unhideWhenUsed/>
    <w:rsid w:val="004843A5"/>
    <w:pPr>
      <w:numPr>
        <w:numId w:val="6"/>
      </w:numPr>
      <w:contextualSpacing/>
    </w:pPr>
  </w:style>
  <w:style w:type="paragraph" w:styleId="2">
    <w:name w:val="List Number 2"/>
    <w:basedOn w:val="a2"/>
    <w:uiPriority w:val="99"/>
    <w:semiHidden/>
    <w:unhideWhenUsed/>
    <w:rsid w:val="004843A5"/>
    <w:pPr>
      <w:numPr>
        <w:numId w:val="7"/>
      </w:numPr>
      <w:contextualSpacing/>
    </w:pPr>
  </w:style>
  <w:style w:type="paragraph" w:styleId="3">
    <w:name w:val="List Number 3"/>
    <w:basedOn w:val="a2"/>
    <w:uiPriority w:val="99"/>
    <w:semiHidden/>
    <w:unhideWhenUsed/>
    <w:rsid w:val="004843A5"/>
    <w:pPr>
      <w:numPr>
        <w:numId w:val="8"/>
      </w:numPr>
      <w:contextualSpacing/>
    </w:pPr>
  </w:style>
  <w:style w:type="paragraph" w:styleId="4">
    <w:name w:val="List Number 4"/>
    <w:basedOn w:val="a2"/>
    <w:uiPriority w:val="99"/>
    <w:semiHidden/>
    <w:unhideWhenUsed/>
    <w:rsid w:val="004843A5"/>
    <w:pPr>
      <w:numPr>
        <w:numId w:val="9"/>
      </w:numPr>
      <w:contextualSpacing/>
    </w:pPr>
  </w:style>
  <w:style w:type="paragraph" w:styleId="5">
    <w:name w:val="List Number 5"/>
    <w:basedOn w:val="a2"/>
    <w:uiPriority w:val="99"/>
    <w:semiHidden/>
    <w:unhideWhenUsed/>
    <w:rsid w:val="004843A5"/>
    <w:pPr>
      <w:numPr>
        <w:numId w:val="10"/>
      </w:numPr>
      <w:contextualSpacing/>
    </w:pPr>
  </w:style>
  <w:style w:type="paragraph" w:styleId="afff7">
    <w:name w:val="List Paragraph"/>
    <w:basedOn w:val="a2"/>
    <w:uiPriority w:val="34"/>
    <w:qFormat/>
    <w:rsid w:val="004843A5"/>
    <w:pPr>
      <w:ind w:left="720"/>
      <w:contextualSpacing/>
    </w:pPr>
  </w:style>
  <w:style w:type="table" w:customStyle="1" w:styleId="117">
    <w:name w:val="一覧 (表) 1 淡色1"/>
    <w:basedOn w:val="a4"/>
    <w:uiPriority w:val="46"/>
    <w:rsid w:val="004843A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一覧 (表) 1 淡色 - アクセント 11"/>
    <w:basedOn w:val="a4"/>
    <w:uiPriority w:val="46"/>
    <w:rsid w:val="004843A5"/>
    <w:pPr>
      <w:spacing w:after="0" w:line="240" w:lineRule="auto"/>
    </w:pPr>
    <w:tblPr>
      <w:tblStyleRowBandSize w:val="1"/>
      <w:tblStyleColBandSize w:val="1"/>
    </w:tblPr>
    <w:tblStylePr w:type="firstRow">
      <w:rPr>
        <w:b/>
        <w:bCs/>
      </w:rPr>
      <w:tblPr/>
      <w:tcPr>
        <w:tcBorders>
          <w:bottom w:val="single" w:sz="4" w:space="0" w:color="2E9BCF" w:themeColor="accent1" w:themeTint="99"/>
        </w:tcBorders>
      </w:tcPr>
    </w:tblStylePr>
    <w:tblStylePr w:type="lastRow">
      <w:rPr>
        <w:b/>
        <w:bCs/>
      </w:rPr>
      <w:tblPr/>
      <w:tcPr>
        <w:tcBorders>
          <w:top w:val="single" w:sz="4" w:space="0" w:color="2E9BCF" w:themeColor="accent1" w:themeTint="99"/>
        </w:tcBorders>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customStyle="1" w:styleId="1-210">
    <w:name w:val="一覧 (表) 1 淡色 - アクセント 21"/>
    <w:basedOn w:val="a4"/>
    <w:uiPriority w:val="46"/>
    <w:rsid w:val="004843A5"/>
    <w:pPr>
      <w:spacing w:after="0" w:line="240" w:lineRule="auto"/>
    </w:pPr>
    <w:tblPr>
      <w:tblStyleRowBandSize w:val="1"/>
      <w:tblStyleColBandSize w:val="1"/>
    </w:tblPr>
    <w:tblStylePr w:type="firstRow">
      <w:rPr>
        <w:b/>
        <w:bCs/>
      </w:rPr>
      <w:tblPr/>
      <w:tcPr>
        <w:tcBorders>
          <w:bottom w:val="single" w:sz="4" w:space="0" w:color="EFE7F2" w:themeColor="accent2" w:themeTint="99"/>
        </w:tcBorders>
      </w:tcPr>
    </w:tblStylePr>
    <w:tblStylePr w:type="lastRow">
      <w:rPr>
        <w:b/>
        <w:bCs/>
      </w:rPr>
      <w:tblPr/>
      <w:tcPr>
        <w:tcBorders>
          <w:top w:val="single" w:sz="4" w:space="0" w:color="EFE7F2" w:themeColor="accent2" w:themeTint="99"/>
        </w:tcBorders>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customStyle="1" w:styleId="1-310">
    <w:name w:val="一覧 (表) 1 淡色 - アクセント 31"/>
    <w:basedOn w:val="a4"/>
    <w:uiPriority w:val="46"/>
    <w:rsid w:val="004843A5"/>
    <w:pPr>
      <w:spacing w:after="0" w:line="240" w:lineRule="auto"/>
    </w:pPr>
    <w:tblPr>
      <w:tblStyleRowBandSize w:val="1"/>
      <w:tblStyleColBandSize w:val="1"/>
    </w:tblPr>
    <w:tblStylePr w:type="firstRow">
      <w:rPr>
        <w:b/>
        <w:bCs/>
      </w:rPr>
      <w:tblPr/>
      <w:tcPr>
        <w:tcBorders>
          <w:bottom w:val="single" w:sz="4" w:space="0" w:color="FADBE6" w:themeColor="accent3" w:themeTint="99"/>
        </w:tcBorders>
      </w:tcPr>
    </w:tblStylePr>
    <w:tblStylePr w:type="lastRow">
      <w:rPr>
        <w:b/>
        <w:bCs/>
      </w:rPr>
      <w:tblPr/>
      <w:tcPr>
        <w:tcBorders>
          <w:top w:val="single" w:sz="4" w:space="0" w:color="FADBE6" w:themeColor="accent3" w:themeTint="99"/>
        </w:tcBorders>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customStyle="1" w:styleId="1-410">
    <w:name w:val="一覧 (表) 1 淡色 - アクセント 41"/>
    <w:basedOn w:val="a4"/>
    <w:uiPriority w:val="46"/>
    <w:rsid w:val="004843A5"/>
    <w:pPr>
      <w:spacing w:after="0" w:line="240" w:lineRule="auto"/>
    </w:pPr>
    <w:tblPr>
      <w:tblStyleRowBandSize w:val="1"/>
      <w:tblStyleColBandSize w:val="1"/>
    </w:tblPr>
    <w:tblStylePr w:type="firstRow">
      <w:rPr>
        <w:b/>
        <w:bCs/>
      </w:rPr>
      <w:tblPr/>
      <w:tcPr>
        <w:tcBorders>
          <w:bottom w:val="single" w:sz="4" w:space="0" w:color="FDF26F" w:themeColor="accent4" w:themeTint="99"/>
        </w:tcBorders>
      </w:tcPr>
    </w:tblStylePr>
    <w:tblStylePr w:type="lastRow">
      <w:rPr>
        <w:b/>
        <w:bCs/>
      </w:rPr>
      <w:tblPr/>
      <w:tcPr>
        <w:tcBorders>
          <w:top w:val="single" w:sz="4" w:space="0" w:color="FDF26F" w:themeColor="accent4" w:themeTint="99"/>
        </w:tcBorders>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customStyle="1" w:styleId="1-510">
    <w:name w:val="一覧 (表) 1 淡色 - アクセント 51"/>
    <w:basedOn w:val="a4"/>
    <w:uiPriority w:val="46"/>
    <w:rsid w:val="004843A5"/>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1-610">
    <w:name w:val="一覧 (表) 1 淡色 - アクセント 61"/>
    <w:basedOn w:val="a4"/>
    <w:uiPriority w:val="46"/>
    <w:rsid w:val="004843A5"/>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211">
    <w:name w:val="一覧 (表) 21"/>
    <w:basedOn w:val="a4"/>
    <w:uiPriority w:val="47"/>
    <w:rsid w:val="004843A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一覧 (表) 2 - アクセント 11"/>
    <w:basedOn w:val="a4"/>
    <w:uiPriority w:val="47"/>
    <w:rsid w:val="004843A5"/>
    <w:pPr>
      <w:spacing w:after="0" w:line="240" w:lineRule="auto"/>
    </w:pPr>
    <w:tblPr>
      <w:tblStyleRowBandSize w:val="1"/>
      <w:tblStyleColBandSize w:val="1"/>
      <w:tblBorders>
        <w:top w:val="single" w:sz="4" w:space="0" w:color="2E9BCF" w:themeColor="accent1" w:themeTint="99"/>
        <w:bottom w:val="single" w:sz="4" w:space="0" w:color="2E9BCF" w:themeColor="accent1" w:themeTint="99"/>
        <w:insideH w:val="single" w:sz="4" w:space="0" w:color="2E9B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customStyle="1" w:styleId="2-210">
    <w:name w:val="一覧 (表) 2 - アクセント 21"/>
    <w:basedOn w:val="a4"/>
    <w:uiPriority w:val="47"/>
    <w:rsid w:val="004843A5"/>
    <w:pPr>
      <w:spacing w:after="0" w:line="240" w:lineRule="auto"/>
    </w:pPr>
    <w:tblPr>
      <w:tblStyleRowBandSize w:val="1"/>
      <w:tblStyleColBandSize w:val="1"/>
      <w:tblBorders>
        <w:top w:val="single" w:sz="4" w:space="0" w:color="EFE7F2" w:themeColor="accent2" w:themeTint="99"/>
        <w:bottom w:val="single" w:sz="4" w:space="0" w:color="EFE7F2" w:themeColor="accent2" w:themeTint="99"/>
        <w:insideH w:val="single" w:sz="4" w:space="0" w:color="EFE7F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customStyle="1" w:styleId="2-310">
    <w:name w:val="一覧 (表) 2 - アクセント 31"/>
    <w:basedOn w:val="a4"/>
    <w:uiPriority w:val="47"/>
    <w:rsid w:val="004843A5"/>
    <w:pPr>
      <w:spacing w:after="0" w:line="240" w:lineRule="auto"/>
    </w:pPr>
    <w:tblPr>
      <w:tblStyleRowBandSize w:val="1"/>
      <w:tblStyleColBandSize w:val="1"/>
      <w:tblBorders>
        <w:top w:val="single" w:sz="4" w:space="0" w:color="FADBE6" w:themeColor="accent3" w:themeTint="99"/>
        <w:bottom w:val="single" w:sz="4" w:space="0" w:color="FADBE6" w:themeColor="accent3" w:themeTint="99"/>
        <w:insideH w:val="single" w:sz="4" w:space="0" w:color="FADB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customStyle="1" w:styleId="2-410">
    <w:name w:val="一覧 (表) 2 - アクセント 41"/>
    <w:basedOn w:val="a4"/>
    <w:uiPriority w:val="47"/>
    <w:rsid w:val="004843A5"/>
    <w:pPr>
      <w:spacing w:after="0" w:line="240" w:lineRule="auto"/>
    </w:pPr>
    <w:tblPr>
      <w:tblStyleRowBandSize w:val="1"/>
      <w:tblStyleColBandSize w:val="1"/>
      <w:tblBorders>
        <w:top w:val="single" w:sz="4" w:space="0" w:color="FDF26F" w:themeColor="accent4" w:themeTint="99"/>
        <w:bottom w:val="single" w:sz="4" w:space="0" w:color="FDF26F" w:themeColor="accent4" w:themeTint="99"/>
        <w:insideH w:val="single" w:sz="4" w:space="0" w:color="FDF26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customStyle="1" w:styleId="2-510">
    <w:name w:val="一覧 (表) 2 - アクセント 51"/>
    <w:basedOn w:val="a4"/>
    <w:uiPriority w:val="47"/>
    <w:rsid w:val="004843A5"/>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2-610">
    <w:name w:val="一覧 (表) 2 - アクセント 61"/>
    <w:basedOn w:val="a4"/>
    <w:uiPriority w:val="47"/>
    <w:rsid w:val="004843A5"/>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311">
    <w:name w:val="一覧 (表) 31"/>
    <w:basedOn w:val="a4"/>
    <w:uiPriority w:val="48"/>
    <w:rsid w:val="004843A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basedOn w:val="a4"/>
    <w:uiPriority w:val="48"/>
    <w:rsid w:val="004843A5"/>
    <w:pPr>
      <w:spacing w:after="0" w:line="240" w:lineRule="auto"/>
    </w:pPr>
    <w:tblPr>
      <w:tblStyleRowBandSize w:val="1"/>
      <w:tblStyleColBandSize w:val="1"/>
      <w:tblBorders>
        <w:top w:val="single" w:sz="4" w:space="0" w:color="0F3344" w:themeColor="accent1"/>
        <w:left w:val="single" w:sz="4" w:space="0" w:color="0F3344" w:themeColor="accent1"/>
        <w:bottom w:val="single" w:sz="4" w:space="0" w:color="0F3344" w:themeColor="accent1"/>
        <w:right w:val="single" w:sz="4" w:space="0" w:color="0F3344" w:themeColor="accent1"/>
      </w:tblBorders>
    </w:tblPr>
    <w:tblStylePr w:type="firstRow">
      <w:rPr>
        <w:b/>
        <w:bCs/>
        <w:color w:val="FFFFFF" w:themeColor="background1"/>
      </w:rPr>
      <w:tblPr/>
      <w:tcPr>
        <w:shd w:val="clear" w:color="auto" w:fill="0F3344" w:themeFill="accent1"/>
      </w:tcPr>
    </w:tblStylePr>
    <w:tblStylePr w:type="lastRow">
      <w:rPr>
        <w:b/>
        <w:bCs/>
      </w:rPr>
      <w:tblPr/>
      <w:tcPr>
        <w:tcBorders>
          <w:top w:val="double" w:sz="4" w:space="0" w:color="0F334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3344" w:themeColor="accent1"/>
          <w:right w:val="single" w:sz="4" w:space="0" w:color="0F3344" w:themeColor="accent1"/>
        </w:tcBorders>
      </w:tcPr>
    </w:tblStylePr>
    <w:tblStylePr w:type="band1Horz">
      <w:tblPr/>
      <w:tcPr>
        <w:tcBorders>
          <w:top w:val="single" w:sz="4" w:space="0" w:color="0F3344" w:themeColor="accent1"/>
          <w:bottom w:val="single" w:sz="4" w:space="0" w:color="0F334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3344" w:themeColor="accent1"/>
          <w:left w:val="nil"/>
        </w:tcBorders>
      </w:tcPr>
    </w:tblStylePr>
    <w:tblStylePr w:type="swCell">
      <w:tblPr/>
      <w:tcPr>
        <w:tcBorders>
          <w:top w:val="double" w:sz="4" w:space="0" w:color="0F3344" w:themeColor="accent1"/>
          <w:right w:val="nil"/>
        </w:tcBorders>
      </w:tcPr>
    </w:tblStylePr>
  </w:style>
  <w:style w:type="table" w:customStyle="1" w:styleId="3-210">
    <w:name w:val="一覧 (表) 3 - アクセント 21"/>
    <w:basedOn w:val="a4"/>
    <w:uiPriority w:val="48"/>
    <w:rsid w:val="004843A5"/>
    <w:pPr>
      <w:spacing w:after="0" w:line="240" w:lineRule="auto"/>
    </w:pPr>
    <w:tblPr>
      <w:tblStyleRowBandSize w:val="1"/>
      <w:tblStyleColBandSize w:val="1"/>
      <w:tblBorders>
        <w:top w:val="single" w:sz="4" w:space="0" w:color="E5D8EA" w:themeColor="accent2"/>
        <w:left w:val="single" w:sz="4" w:space="0" w:color="E5D8EA" w:themeColor="accent2"/>
        <w:bottom w:val="single" w:sz="4" w:space="0" w:color="E5D8EA" w:themeColor="accent2"/>
        <w:right w:val="single" w:sz="4" w:space="0" w:color="E5D8EA" w:themeColor="accent2"/>
      </w:tblBorders>
    </w:tblPr>
    <w:tblStylePr w:type="firstRow">
      <w:rPr>
        <w:b/>
        <w:bCs/>
        <w:color w:val="FFFFFF" w:themeColor="background1"/>
      </w:rPr>
      <w:tblPr/>
      <w:tcPr>
        <w:shd w:val="clear" w:color="auto" w:fill="E5D8EA" w:themeFill="accent2"/>
      </w:tcPr>
    </w:tblStylePr>
    <w:tblStylePr w:type="lastRow">
      <w:rPr>
        <w:b/>
        <w:bCs/>
      </w:rPr>
      <w:tblPr/>
      <w:tcPr>
        <w:tcBorders>
          <w:top w:val="double" w:sz="4" w:space="0" w:color="E5D8E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D8EA" w:themeColor="accent2"/>
          <w:right w:val="single" w:sz="4" w:space="0" w:color="E5D8EA" w:themeColor="accent2"/>
        </w:tcBorders>
      </w:tcPr>
    </w:tblStylePr>
    <w:tblStylePr w:type="band1Horz">
      <w:tblPr/>
      <w:tcPr>
        <w:tcBorders>
          <w:top w:val="single" w:sz="4" w:space="0" w:color="E5D8EA" w:themeColor="accent2"/>
          <w:bottom w:val="single" w:sz="4" w:space="0" w:color="E5D8E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D8EA" w:themeColor="accent2"/>
          <w:left w:val="nil"/>
        </w:tcBorders>
      </w:tcPr>
    </w:tblStylePr>
    <w:tblStylePr w:type="swCell">
      <w:tblPr/>
      <w:tcPr>
        <w:tcBorders>
          <w:top w:val="double" w:sz="4" w:space="0" w:color="E5D8EA" w:themeColor="accent2"/>
          <w:right w:val="nil"/>
        </w:tcBorders>
      </w:tcPr>
    </w:tblStylePr>
  </w:style>
  <w:style w:type="table" w:customStyle="1" w:styleId="3-310">
    <w:name w:val="一覧 (表) 3 - アクセント 31"/>
    <w:basedOn w:val="a4"/>
    <w:uiPriority w:val="48"/>
    <w:rsid w:val="004843A5"/>
    <w:pPr>
      <w:spacing w:after="0" w:line="240" w:lineRule="auto"/>
    </w:pPr>
    <w:tblPr>
      <w:tblStyleRowBandSize w:val="1"/>
      <w:tblStyleColBandSize w:val="1"/>
      <w:tblBorders>
        <w:top w:val="single" w:sz="4" w:space="0" w:color="F8C4D7" w:themeColor="accent3"/>
        <w:left w:val="single" w:sz="4" w:space="0" w:color="F8C4D7" w:themeColor="accent3"/>
        <w:bottom w:val="single" w:sz="4" w:space="0" w:color="F8C4D7" w:themeColor="accent3"/>
        <w:right w:val="single" w:sz="4" w:space="0" w:color="F8C4D7" w:themeColor="accent3"/>
      </w:tblBorders>
    </w:tblPr>
    <w:tblStylePr w:type="firstRow">
      <w:rPr>
        <w:b/>
        <w:bCs/>
        <w:color w:val="FFFFFF" w:themeColor="background1"/>
      </w:rPr>
      <w:tblPr/>
      <w:tcPr>
        <w:shd w:val="clear" w:color="auto" w:fill="F8C4D7" w:themeFill="accent3"/>
      </w:tcPr>
    </w:tblStylePr>
    <w:tblStylePr w:type="lastRow">
      <w:rPr>
        <w:b/>
        <w:bCs/>
      </w:rPr>
      <w:tblPr/>
      <w:tcPr>
        <w:tcBorders>
          <w:top w:val="double" w:sz="4" w:space="0" w:color="F8C4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C4D7" w:themeColor="accent3"/>
          <w:right w:val="single" w:sz="4" w:space="0" w:color="F8C4D7" w:themeColor="accent3"/>
        </w:tcBorders>
      </w:tcPr>
    </w:tblStylePr>
    <w:tblStylePr w:type="band1Horz">
      <w:tblPr/>
      <w:tcPr>
        <w:tcBorders>
          <w:top w:val="single" w:sz="4" w:space="0" w:color="F8C4D7" w:themeColor="accent3"/>
          <w:bottom w:val="single" w:sz="4" w:space="0" w:color="F8C4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C4D7" w:themeColor="accent3"/>
          <w:left w:val="nil"/>
        </w:tcBorders>
      </w:tcPr>
    </w:tblStylePr>
    <w:tblStylePr w:type="swCell">
      <w:tblPr/>
      <w:tcPr>
        <w:tcBorders>
          <w:top w:val="double" w:sz="4" w:space="0" w:color="F8C4D7" w:themeColor="accent3"/>
          <w:right w:val="nil"/>
        </w:tcBorders>
      </w:tcPr>
    </w:tblStylePr>
  </w:style>
  <w:style w:type="table" w:customStyle="1" w:styleId="3-410">
    <w:name w:val="一覧 (表) 3 - アクセント 41"/>
    <w:basedOn w:val="a4"/>
    <w:uiPriority w:val="48"/>
    <w:rsid w:val="004843A5"/>
    <w:pPr>
      <w:spacing w:after="0" w:line="240" w:lineRule="auto"/>
    </w:pPr>
    <w:tblPr>
      <w:tblStyleRowBandSize w:val="1"/>
      <w:tblStyleColBandSize w:val="1"/>
      <w:tblBorders>
        <w:top w:val="single" w:sz="4" w:space="0" w:color="FCEA10" w:themeColor="accent4"/>
        <w:left w:val="single" w:sz="4" w:space="0" w:color="FCEA10" w:themeColor="accent4"/>
        <w:bottom w:val="single" w:sz="4" w:space="0" w:color="FCEA10" w:themeColor="accent4"/>
        <w:right w:val="single" w:sz="4" w:space="0" w:color="FCEA10" w:themeColor="accent4"/>
      </w:tblBorders>
    </w:tblPr>
    <w:tblStylePr w:type="firstRow">
      <w:rPr>
        <w:b/>
        <w:bCs/>
        <w:color w:val="FFFFFF" w:themeColor="background1"/>
      </w:rPr>
      <w:tblPr/>
      <w:tcPr>
        <w:shd w:val="clear" w:color="auto" w:fill="FCEA10" w:themeFill="accent4"/>
      </w:tcPr>
    </w:tblStylePr>
    <w:tblStylePr w:type="lastRow">
      <w:rPr>
        <w:b/>
        <w:bCs/>
      </w:rPr>
      <w:tblPr/>
      <w:tcPr>
        <w:tcBorders>
          <w:top w:val="double" w:sz="4" w:space="0" w:color="FCEA1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EA10" w:themeColor="accent4"/>
          <w:right w:val="single" w:sz="4" w:space="0" w:color="FCEA10" w:themeColor="accent4"/>
        </w:tcBorders>
      </w:tcPr>
    </w:tblStylePr>
    <w:tblStylePr w:type="band1Horz">
      <w:tblPr/>
      <w:tcPr>
        <w:tcBorders>
          <w:top w:val="single" w:sz="4" w:space="0" w:color="FCEA10" w:themeColor="accent4"/>
          <w:bottom w:val="single" w:sz="4" w:space="0" w:color="FCEA1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EA10" w:themeColor="accent4"/>
          <w:left w:val="nil"/>
        </w:tcBorders>
      </w:tcPr>
    </w:tblStylePr>
    <w:tblStylePr w:type="swCell">
      <w:tblPr/>
      <w:tcPr>
        <w:tcBorders>
          <w:top w:val="double" w:sz="4" w:space="0" w:color="FCEA10" w:themeColor="accent4"/>
          <w:right w:val="nil"/>
        </w:tcBorders>
      </w:tcPr>
    </w:tblStylePr>
  </w:style>
  <w:style w:type="table" w:customStyle="1" w:styleId="3-510">
    <w:name w:val="一覧 (表) 3 - アクセント 51"/>
    <w:basedOn w:val="a4"/>
    <w:uiPriority w:val="48"/>
    <w:rsid w:val="004843A5"/>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customStyle="1" w:styleId="3-610">
    <w:name w:val="一覧 (表) 3 - アクセント 61"/>
    <w:basedOn w:val="a4"/>
    <w:uiPriority w:val="48"/>
    <w:rsid w:val="004843A5"/>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customStyle="1" w:styleId="411">
    <w:name w:val="一覧 (表) 41"/>
    <w:basedOn w:val="a4"/>
    <w:uiPriority w:val="49"/>
    <w:rsid w:val="004843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一覧 (表) 4 - アクセント 11"/>
    <w:basedOn w:val="a4"/>
    <w:uiPriority w:val="49"/>
    <w:rsid w:val="004843A5"/>
    <w:pPr>
      <w:spacing w:after="0" w:line="240" w:lineRule="auto"/>
    </w:pPr>
    <w:tblPr>
      <w:tblStyleRowBandSize w:val="1"/>
      <w:tblStyleColBandSize w:val="1"/>
      <w:tblBorders>
        <w:top w:val="single" w:sz="4" w:space="0" w:color="2E9BCF" w:themeColor="accent1" w:themeTint="99"/>
        <w:left w:val="single" w:sz="4" w:space="0" w:color="2E9BCF" w:themeColor="accent1" w:themeTint="99"/>
        <w:bottom w:val="single" w:sz="4" w:space="0" w:color="2E9BCF" w:themeColor="accent1" w:themeTint="99"/>
        <w:right w:val="single" w:sz="4" w:space="0" w:color="2E9BCF" w:themeColor="accent1" w:themeTint="99"/>
        <w:insideH w:val="single" w:sz="4" w:space="0" w:color="2E9BCF" w:themeColor="accent1" w:themeTint="99"/>
      </w:tblBorders>
    </w:tblPr>
    <w:tblStylePr w:type="firstRow">
      <w:rPr>
        <w:b/>
        <w:bCs/>
        <w:color w:val="FFFFFF" w:themeColor="background1"/>
      </w:rPr>
      <w:tblPr/>
      <w:tcPr>
        <w:tcBorders>
          <w:top w:val="single" w:sz="4" w:space="0" w:color="0F3344" w:themeColor="accent1"/>
          <w:left w:val="single" w:sz="4" w:space="0" w:color="0F3344" w:themeColor="accent1"/>
          <w:bottom w:val="single" w:sz="4" w:space="0" w:color="0F3344" w:themeColor="accent1"/>
          <w:right w:val="single" w:sz="4" w:space="0" w:color="0F3344" w:themeColor="accent1"/>
          <w:insideH w:val="nil"/>
        </w:tcBorders>
        <w:shd w:val="clear" w:color="auto" w:fill="0F3344" w:themeFill="accent1"/>
      </w:tcPr>
    </w:tblStylePr>
    <w:tblStylePr w:type="lastRow">
      <w:rPr>
        <w:b/>
        <w:bCs/>
      </w:rPr>
      <w:tblPr/>
      <w:tcPr>
        <w:tcBorders>
          <w:top w:val="double" w:sz="4" w:space="0" w:color="2E9BCF" w:themeColor="accent1" w:themeTint="99"/>
        </w:tcBorders>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customStyle="1" w:styleId="4-210">
    <w:name w:val="一覧 (表) 4 - アクセント 21"/>
    <w:basedOn w:val="a4"/>
    <w:uiPriority w:val="49"/>
    <w:rsid w:val="004843A5"/>
    <w:pPr>
      <w:spacing w:after="0" w:line="240" w:lineRule="auto"/>
    </w:pPr>
    <w:tblPr>
      <w:tblStyleRowBandSize w:val="1"/>
      <w:tblStyleColBandSize w:val="1"/>
      <w:tblBorders>
        <w:top w:val="single" w:sz="4" w:space="0" w:color="EFE7F2" w:themeColor="accent2" w:themeTint="99"/>
        <w:left w:val="single" w:sz="4" w:space="0" w:color="EFE7F2" w:themeColor="accent2" w:themeTint="99"/>
        <w:bottom w:val="single" w:sz="4" w:space="0" w:color="EFE7F2" w:themeColor="accent2" w:themeTint="99"/>
        <w:right w:val="single" w:sz="4" w:space="0" w:color="EFE7F2" w:themeColor="accent2" w:themeTint="99"/>
        <w:insideH w:val="single" w:sz="4" w:space="0" w:color="EFE7F2" w:themeColor="accent2" w:themeTint="99"/>
      </w:tblBorders>
    </w:tblPr>
    <w:tblStylePr w:type="firstRow">
      <w:rPr>
        <w:b/>
        <w:bCs/>
        <w:color w:val="FFFFFF" w:themeColor="background1"/>
      </w:rPr>
      <w:tblPr/>
      <w:tcPr>
        <w:tcBorders>
          <w:top w:val="single" w:sz="4" w:space="0" w:color="E5D8EA" w:themeColor="accent2"/>
          <w:left w:val="single" w:sz="4" w:space="0" w:color="E5D8EA" w:themeColor="accent2"/>
          <w:bottom w:val="single" w:sz="4" w:space="0" w:color="E5D8EA" w:themeColor="accent2"/>
          <w:right w:val="single" w:sz="4" w:space="0" w:color="E5D8EA" w:themeColor="accent2"/>
          <w:insideH w:val="nil"/>
        </w:tcBorders>
        <w:shd w:val="clear" w:color="auto" w:fill="E5D8EA" w:themeFill="accent2"/>
      </w:tcPr>
    </w:tblStylePr>
    <w:tblStylePr w:type="lastRow">
      <w:rPr>
        <w:b/>
        <w:bCs/>
      </w:rPr>
      <w:tblPr/>
      <w:tcPr>
        <w:tcBorders>
          <w:top w:val="double" w:sz="4" w:space="0" w:color="EFE7F2" w:themeColor="accent2" w:themeTint="99"/>
        </w:tcBorders>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customStyle="1" w:styleId="4-310">
    <w:name w:val="一覧 (表) 4 - アクセント 31"/>
    <w:basedOn w:val="a4"/>
    <w:uiPriority w:val="49"/>
    <w:rsid w:val="004843A5"/>
    <w:pPr>
      <w:spacing w:after="0" w:line="240" w:lineRule="auto"/>
    </w:pPr>
    <w:tblPr>
      <w:tblStyleRowBandSize w:val="1"/>
      <w:tblStyleColBandSize w:val="1"/>
      <w:tblBorders>
        <w:top w:val="single" w:sz="4" w:space="0" w:color="FADBE6" w:themeColor="accent3" w:themeTint="99"/>
        <w:left w:val="single" w:sz="4" w:space="0" w:color="FADBE6" w:themeColor="accent3" w:themeTint="99"/>
        <w:bottom w:val="single" w:sz="4" w:space="0" w:color="FADBE6" w:themeColor="accent3" w:themeTint="99"/>
        <w:right w:val="single" w:sz="4" w:space="0" w:color="FADBE6" w:themeColor="accent3" w:themeTint="99"/>
        <w:insideH w:val="single" w:sz="4" w:space="0" w:color="FADBE6" w:themeColor="accent3" w:themeTint="99"/>
      </w:tblBorders>
    </w:tblPr>
    <w:tblStylePr w:type="firstRow">
      <w:rPr>
        <w:b/>
        <w:bCs/>
        <w:color w:val="FFFFFF" w:themeColor="background1"/>
      </w:rPr>
      <w:tblPr/>
      <w:tcPr>
        <w:tcBorders>
          <w:top w:val="single" w:sz="4" w:space="0" w:color="F8C4D7" w:themeColor="accent3"/>
          <w:left w:val="single" w:sz="4" w:space="0" w:color="F8C4D7" w:themeColor="accent3"/>
          <w:bottom w:val="single" w:sz="4" w:space="0" w:color="F8C4D7" w:themeColor="accent3"/>
          <w:right w:val="single" w:sz="4" w:space="0" w:color="F8C4D7" w:themeColor="accent3"/>
          <w:insideH w:val="nil"/>
        </w:tcBorders>
        <w:shd w:val="clear" w:color="auto" w:fill="F8C4D7" w:themeFill="accent3"/>
      </w:tcPr>
    </w:tblStylePr>
    <w:tblStylePr w:type="lastRow">
      <w:rPr>
        <w:b/>
        <w:bCs/>
      </w:rPr>
      <w:tblPr/>
      <w:tcPr>
        <w:tcBorders>
          <w:top w:val="double" w:sz="4" w:space="0" w:color="FADBE6" w:themeColor="accent3" w:themeTint="99"/>
        </w:tcBorders>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customStyle="1" w:styleId="4-410">
    <w:name w:val="一覧 (表) 4 - アクセント 41"/>
    <w:basedOn w:val="a4"/>
    <w:uiPriority w:val="49"/>
    <w:rsid w:val="004843A5"/>
    <w:pPr>
      <w:spacing w:after="0" w:line="240" w:lineRule="auto"/>
    </w:pPr>
    <w:tblPr>
      <w:tblStyleRowBandSize w:val="1"/>
      <w:tblStyleColBandSize w:val="1"/>
      <w:tblBorders>
        <w:top w:val="single" w:sz="4" w:space="0" w:color="FDF26F" w:themeColor="accent4" w:themeTint="99"/>
        <w:left w:val="single" w:sz="4" w:space="0" w:color="FDF26F" w:themeColor="accent4" w:themeTint="99"/>
        <w:bottom w:val="single" w:sz="4" w:space="0" w:color="FDF26F" w:themeColor="accent4" w:themeTint="99"/>
        <w:right w:val="single" w:sz="4" w:space="0" w:color="FDF26F" w:themeColor="accent4" w:themeTint="99"/>
        <w:insideH w:val="single" w:sz="4" w:space="0" w:color="FDF26F" w:themeColor="accent4" w:themeTint="99"/>
      </w:tblBorders>
    </w:tblPr>
    <w:tblStylePr w:type="firstRow">
      <w:rPr>
        <w:b/>
        <w:bCs/>
        <w:color w:val="FFFFFF" w:themeColor="background1"/>
      </w:rPr>
      <w:tblPr/>
      <w:tcPr>
        <w:tcBorders>
          <w:top w:val="single" w:sz="4" w:space="0" w:color="FCEA10" w:themeColor="accent4"/>
          <w:left w:val="single" w:sz="4" w:space="0" w:color="FCEA10" w:themeColor="accent4"/>
          <w:bottom w:val="single" w:sz="4" w:space="0" w:color="FCEA10" w:themeColor="accent4"/>
          <w:right w:val="single" w:sz="4" w:space="0" w:color="FCEA10" w:themeColor="accent4"/>
          <w:insideH w:val="nil"/>
        </w:tcBorders>
        <w:shd w:val="clear" w:color="auto" w:fill="FCEA10" w:themeFill="accent4"/>
      </w:tcPr>
    </w:tblStylePr>
    <w:tblStylePr w:type="lastRow">
      <w:rPr>
        <w:b/>
        <w:bCs/>
      </w:rPr>
      <w:tblPr/>
      <w:tcPr>
        <w:tcBorders>
          <w:top w:val="double" w:sz="4" w:space="0" w:color="FDF26F" w:themeColor="accent4" w:themeTint="99"/>
        </w:tcBorders>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customStyle="1" w:styleId="4-510">
    <w:name w:val="一覧 (表) 4 - アクセント 51"/>
    <w:basedOn w:val="a4"/>
    <w:uiPriority w:val="49"/>
    <w:rsid w:val="004843A5"/>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4-610">
    <w:name w:val="一覧 (表) 4 - アクセント 61"/>
    <w:basedOn w:val="a4"/>
    <w:uiPriority w:val="49"/>
    <w:rsid w:val="004843A5"/>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511">
    <w:name w:val="一覧 (表) 5 濃色1"/>
    <w:basedOn w:val="a4"/>
    <w:uiPriority w:val="50"/>
    <w:rsid w:val="004843A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一覧 (表) 5 濃色 - アクセント 11"/>
    <w:basedOn w:val="a4"/>
    <w:uiPriority w:val="50"/>
    <w:rsid w:val="004843A5"/>
    <w:pPr>
      <w:spacing w:after="0" w:line="240" w:lineRule="auto"/>
    </w:pPr>
    <w:rPr>
      <w:color w:val="FFFFFF" w:themeColor="background1"/>
    </w:rPr>
    <w:tblPr>
      <w:tblStyleRowBandSize w:val="1"/>
      <w:tblStyleColBandSize w:val="1"/>
      <w:tblBorders>
        <w:top w:val="single" w:sz="24" w:space="0" w:color="0F3344" w:themeColor="accent1"/>
        <w:left w:val="single" w:sz="24" w:space="0" w:color="0F3344" w:themeColor="accent1"/>
        <w:bottom w:val="single" w:sz="24" w:space="0" w:color="0F3344" w:themeColor="accent1"/>
        <w:right w:val="single" w:sz="24" w:space="0" w:color="0F3344" w:themeColor="accent1"/>
      </w:tblBorders>
    </w:tblPr>
    <w:tcPr>
      <w:shd w:val="clear" w:color="auto" w:fill="0F334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一覧 (表) 5 濃色 - アクセント 21"/>
    <w:basedOn w:val="a4"/>
    <w:uiPriority w:val="50"/>
    <w:rsid w:val="004843A5"/>
    <w:pPr>
      <w:spacing w:after="0" w:line="240" w:lineRule="auto"/>
    </w:pPr>
    <w:rPr>
      <w:color w:val="FFFFFF" w:themeColor="background1"/>
    </w:rPr>
    <w:tblPr>
      <w:tblStyleRowBandSize w:val="1"/>
      <w:tblStyleColBandSize w:val="1"/>
      <w:tblBorders>
        <w:top w:val="single" w:sz="24" w:space="0" w:color="E5D8EA" w:themeColor="accent2"/>
        <w:left w:val="single" w:sz="24" w:space="0" w:color="E5D8EA" w:themeColor="accent2"/>
        <w:bottom w:val="single" w:sz="24" w:space="0" w:color="E5D8EA" w:themeColor="accent2"/>
        <w:right w:val="single" w:sz="24" w:space="0" w:color="E5D8EA" w:themeColor="accent2"/>
      </w:tblBorders>
    </w:tblPr>
    <w:tcPr>
      <w:shd w:val="clear" w:color="auto" w:fill="E5D8E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一覧 (表) 5 濃色 - アクセント 31"/>
    <w:basedOn w:val="a4"/>
    <w:uiPriority w:val="50"/>
    <w:rsid w:val="004843A5"/>
    <w:pPr>
      <w:spacing w:after="0" w:line="240" w:lineRule="auto"/>
    </w:pPr>
    <w:rPr>
      <w:color w:val="FFFFFF" w:themeColor="background1"/>
    </w:rPr>
    <w:tblPr>
      <w:tblStyleRowBandSize w:val="1"/>
      <w:tblStyleColBandSize w:val="1"/>
      <w:tblBorders>
        <w:top w:val="single" w:sz="24" w:space="0" w:color="F8C4D7" w:themeColor="accent3"/>
        <w:left w:val="single" w:sz="24" w:space="0" w:color="F8C4D7" w:themeColor="accent3"/>
        <w:bottom w:val="single" w:sz="24" w:space="0" w:color="F8C4D7" w:themeColor="accent3"/>
        <w:right w:val="single" w:sz="24" w:space="0" w:color="F8C4D7" w:themeColor="accent3"/>
      </w:tblBorders>
    </w:tblPr>
    <w:tcPr>
      <w:shd w:val="clear" w:color="auto" w:fill="F8C4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一覧 (表) 5 濃色 - アクセント 41"/>
    <w:basedOn w:val="a4"/>
    <w:uiPriority w:val="50"/>
    <w:rsid w:val="004843A5"/>
    <w:pPr>
      <w:spacing w:after="0" w:line="240" w:lineRule="auto"/>
    </w:pPr>
    <w:rPr>
      <w:color w:val="FFFFFF" w:themeColor="background1"/>
    </w:rPr>
    <w:tblPr>
      <w:tblStyleRowBandSize w:val="1"/>
      <w:tblStyleColBandSize w:val="1"/>
      <w:tblBorders>
        <w:top w:val="single" w:sz="24" w:space="0" w:color="FCEA10" w:themeColor="accent4"/>
        <w:left w:val="single" w:sz="24" w:space="0" w:color="FCEA10" w:themeColor="accent4"/>
        <w:bottom w:val="single" w:sz="24" w:space="0" w:color="FCEA10" w:themeColor="accent4"/>
        <w:right w:val="single" w:sz="24" w:space="0" w:color="FCEA10" w:themeColor="accent4"/>
      </w:tblBorders>
    </w:tblPr>
    <w:tcPr>
      <w:shd w:val="clear" w:color="auto" w:fill="FCEA1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一覧 (表) 5 濃色 - アクセント 51"/>
    <w:basedOn w:val="a4"/>
    <w:uiPriority w:val="50"/>
    <w:rsid w:val="004843A5"/>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一覧 (表) 5 濃色 - アクセント 61"/>
    <w:basedOn w:val="a4"/>
    <w:uiPriority w:val="50"/>
    <w:rsid w:val="004843A5"/>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basedOn w:val="a4"/>
    <w:uiPriority w:val="51"/>
    <w:rsid w:val="004843A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一覧 (表) 6 カラフル - アクセント 11"/>
    <w:basedOn w:val="a4"/>
    <w:uiPriority w:val="51"/>
    <w:rsid w:val="004843A5"/>
    <w:pPr>
      <w:spacing w:after="0" w:line="240" w:lineRule="auto"/>
    </w:pPr>
    <w:rPr>
      <w:color w:val="0B2632" w:themeColor="accent1" w:themeShade="BF"/>
    </w:rPr>
    <w:tblPr>
      <w:tblStyleRowBandSize w:val="1"/>
      <w:tblStyleColBandSize w:val="1"/>
      <w:tblBorders>
        <w:top w:val="single" w:sz="4" w:space="0" w:color="0F3344" w:themeColor="accent1"/>
        <w:bottom w:val="single" w:sz="4" w:space="0" w:color="0F3344" w:themeColor="accent1"/>
      </w:tblBorders>
    </w:tblPr>
    <w:tblStylePr w:type="firstRow">
      <w:rPr>
        <w:b/>
        <w:bCs/>
      </w:rPr>
      <w:tblPr/>
      <w:tcPr>
        <w:tcBorders>
          <w:bottom w:val="single" w:sz="4" w:space="0" w:color="0F3344" w:themeColor="accent1"/>
        </w:tcBorders>
      </w:tcPr>
    </w:tblStylePr>
    <w:tblStylePr w:type="lastRow">
      <w:rPr>
        <w:b/>
        <w:bCs/>
      </w:rPr>
      <w:tblPr/>
      <w:tcPr>
        <w:tcBorders>
          <w:top w:val="double" w:sz="4" w:space="0" w:color="0F3344" w:themeColor="accent1"/>
        </w:tcBorders>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customStyle="1" w:styleId="6-210">
    <w:name w:val="一覧 (表) 6 カラフル - アクセント 21"/>
    <w:basedOn w:val="a4"/>
    <w:uiPriority w:val="51"/>
    <w:rsid w:val="004843A5"/>
    <w:pPr>
      <w:spacing w:after="0" w:line="240" w:lineRule="auto"/>
    </w:pPr>
    <w:rPr>
      <w:color w:val="B48EC2" w:themeColor="accent2" w:themeShade="BF"/>
    </w:rPr>
    <w:tblPr>
      <w:tblStyleRowBandSize w:val="1"/>
      <w:tblStyleColBandSize w:val="1"/>
      <w:tblBorders>
        <w:top w:val="single" w:sz="4" w:space="0" w:color="E5D8EA" w:themeColor="accent2"/>
        <w:bottom w:val="single" w:sz="4" w:space="0" w:color="E5D8EA" w:themeColor="accent2"/>
      </w:tblBorders>
    </w:tblPr>
    <w:tblStylePr w:type="firstRow">
      <w:rPr>
        <w:b/>
        <w:bCs/>
      </w:rPr>
      <w:tblPr/>
      <w:tcPr>
        <w:tcBorders>
          <w:bottom w:val="single" w:sz="4" w:space="0" w:color="E5D8EA" w:themeColor="accent2"/>
        </w:tcBorders>
      </w:tcPr>
    </w:tblStylePr>
    <w:tblStylePr w:type="lastRow">
      <w:rPr>
        <w:b/>
        <w:bCs/>
      </w:rPr>
      <w:tblPr/>
      <w:tcPr>
        <w:tcBorders>
          <w:top w:val="double" w:sz="4" w:space="0" w:color="E5D8EA" w:themeColor="accent2"/>
        </w:tcBorders>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customStyle="1" w:styleId="6-310">
    <w:name w:val="一覧 (表) 6 カラフル - アクセント 31"/>
    <w:basedOn w:val="a4"/>
    <w:uiPriority w:val="51"/>
    <w:rsid w:val="004843A5"/>
    <w:pPr>
      <w:spacing w:after="0" w:line="240" w:lineRule="auto"/>
    </w:pPr>
    <w:rPr>
      <w:color w:val="EC6093" w:themeColor="accent3" w:themeShade="BF"/>
    </w:rPr>
    <w:tblPr>
      <w:tblStyleRowBandSize w:val="1"/>
      <w:tblStyleColBandSize w:val="1"/>
      <w:tblBorders>
        <w:top w:val="single" w:sz="4" w:space="0" w:color="F8C4D7" w:themeColor="accent3"/>
        <w:bottom w:val="single" w:sz="4" w:space="0" w:color="F8C4D7" w:themeColor="accent3"/>
      </w:tblBorders>
    </w:tblPr>
    <w:tblStylePr w:type="firstRow">
      <w:rPr>
        <w:b/>
        <w:bCs/>
      </w:rPr>
      <w:tblPr/>
      <w:tcPr>
        <w:tcBorders>
          <w:bottom w:val="single" w:sz="4" w:space="0" w:color="F8C4D7" w:themeColor="accent3"/>
        </w:tcBorders>
      </w:tcPr>
    </w:tblStylePr>
    <w:tblStylePr w:type="lastRow">
      <w:rPr>
        <w:b/>
        <w:bCs/>
      </w:rPr>
      <w:tblPr/>
      <w:tcPr>
        <w:tcBorders>
          <w:top w:val="double" w:sz="4" w:space="0" w:color="F8C4D7" w:themeColor="accent3"/>
        </w:tcBorders>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customStyle="1" w:styleId="6-410">
    <w:name w:val="一覧 (表) 6 カラフル - アクセント 41"/>
    <w:basedOn w:val="a4"/>
    <w:uiPriority w:val="51"/>
    <w:rsid w:val="004843A5"/>
    <w:pPr>
      <w:spacing w:after="0" w:line="240" w:lineRule="auto"/>
    </w:pPr>
    <w:rPr>
      <w:color w:val="C6B602" w:themeColor="accent4" w:themeShade="BF"/>
    </w:rPr>
    <w:tblPr>
      <w:tblStyleRowBandSize w:val="1"/>
      <w:tblStyleColBandSize w:val="1"/>
      <w:tblBorders>
        <w:top w:val="single" w:sz="4" w:space="0" w:color="FCEA10" w:themeColor="accent4"/>
        <w:bottom w:val="single" w:sz="4" w:space="0" w:color="FCEA10" w:themeColor="accent4"/>
      </w:tblBorders>
    </w:tblPr>
    <w:tblStylePr w:type="firstRow">
      <w:rPr>
        <w:b/>
        <w:bCs/>
      </w:rPr>
      <w:tblPr/>
      <w:tcPr>
        <w:tcBorders>
          <w:bottom w:val="single" w:sz="4" w:space="0" w:color="FCEA10" w:themeColor="accent4"/>
        </w:tcBorders>
      </w:tcPr>
    </w:tblStylePr>
    <w:tblStylePr w:type="lastRow">
      <w:rPr>
        <w:b/>
        <w:bCs/>
      </w:rPr>
      <w:tblPr/>
      <w:tcPr>
        <w:tcBorders>
          <w:top w:val="double" w:sz="4" w:space="0" w:color="FCEA10" w:themeColor="accent4"/>
        </w:tcBorders>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customStyle="1" w:styleId="6-510">
    <w:name w:val="一覧 (表) 6 カラフル - アクセント 51"/>
    <w:basedOn w:val="a4"/>
    <w:uiPriority w:val="51"/>
    <w:rsid w:val="004843A5"/>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6-610">
    <w:name w:val="一覧 (表) 6 カラフル - アクセント 61"/>
    <w:basedOn w:val="a4"/>
    <w:uiPriority w:val="51"/>
    <w:rsid w:val="004843A5"/>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710">
    <w:name w:val="一覧 (表) 7 カラフル1"/>
    <w:basedOn w:val="a4"/>
    <w:uiPriority w:val="52"/>
    <w:rsid w:val="004843A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basedOn w:val="a4"/>
    <w:uiPriority w:val="52"/>
    <w:rsid w:val="004843A5"/>
    <w:pPr>
      <w:spacing w:after="0" w:line="240" w:lineRule="auto"/>
    </w:pPr>
    <w:rPr>
      <w:color w:val="0B263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334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334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334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3344" w:themeColor="accent1"/>
        </w:tcBorders>
        <w:shd w:val="clear" w:color="auto" w:fill="FFFFFF" w:themeFill="background1"/>
      </w:tcPr>
    </w:tblStylePr>
    <w:tblStylePr w:type="band1Vert">
      <w:tblPr/>
      <w:tcPr>
        <w:shd w:val="clear" w:color="auto" w:fill="B8DDEF" w:themeFill="accent1" w:themeFillTint="33"/>
      </w:tcPr>
    </w:tblStylePr>
    <w:tblStylePr w:type="band1Horz">
      <w:tblPr/>
      <w:tcPr>
        <w:shd w:val="clear" w:color="auto" w:fill="B8DD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basedOn w:val="a4"/>
    <w:uiPriority w:val="52"/>
    <w:rsid w:val="004843A5"/>
    <w:pPr>
      <w:spacing w:after="0" w:line="240" w:lineRule="auto"/>
    </w:pPr>
    <w:rPr>
      <w:color w:val="B48EC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5D8E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5D8E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5D8E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5D8EA" w:themeColor="accent2"/>
        </w:tcBorders>
        <w:shd w:val="clear" w:color="auto" w:fill="FFFFFF" w:themeFill="background1"/>
      </w:tcPr>
    </w:tblStylePr>
    <w:tblStylePr w:type="band1Vert">
      <w:tblPr/>
      <w:tcPr>
        <w:shd w:val="clear" w:color="auto" w:fill="F9F7FA" w:themeFill="accent2" w:themeFillTint="33"/>
      </w:tcPr>
    </w:tblStylePr>
    <w:tblStylePr w:type="band1Horz">
      <w:tblPr/>
      <w:tcPr>
        <w:shd w:val="clear" w:color="auto" w:fill="F9F7F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basedOn w:val="a4"/>
    <w:uiPriority w:val="52"/>
    <w:rsid w:val="004843A5"/>
    <w:pPr>
      <w:spacing w:after="0" w:line="240" w:lineRule="auto"/>
    </w:pPr>
    <w:rPr>
      <w:color w:val="EC609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C4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C4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C4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C4D7" w:themeColor="accent3"/>
        </w:tcBorders>
        <w:shd w:val="clear" w:color="auto" w:fill="FFFFFF" w:themeFill="background1"/>
      </w:tcPr>
    </w:tblStylePr>
    <w:tblStylePr w:type="band1Vert">
      <w:tblPr/>
      <w:tcPr>
        <w:shd w:val="clear" w:color="auto" w:fill="FDF3F6" w:themeFill="accent3" w:themeFillTint="33"/>
      </w:tcPr>
    </w:tblStylePr>
    <w:tblStylePr w:type="band1Horz">
      <w:tblPr/>
      <w:tcPr>
        <w:shd w:val="clear" w:color="auto" w:fill="FDF3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basedOn w:val="a4"/>
    <w:uiPriority w:val="52"/>
    <w:rsid w:val="004843A5"/>
    <w:pPr>
      <w:spacing w:after="0" w:line="240" w:lineRule="auto"/>
    </w:pPr>
    <w:rPr>
      <w:color w:val="C6B60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EA1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EA1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EA1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EA10" w:themeColor="accent4"/>
        </w:tcBorders>
        <w:shd w:val="clear" w:color="auto" w:fill="FFFFFF" w:themeFill="background1"/>
      </w:tcPr>
    </w:tblStylePr>
    <w:tblStylePr w:type="band1Vert">
      <w:tblPr/>
      <w:tcPr>
        <w:shd w:val="clear" w:color="auto" w:fill="FEFACE" w:themeFill="accent4" w:themeFillTint="33"/>
      </w:tcPr>
    </w:tblStylePr>
    <w:tblStylePr w:type="band1Horz">
      <w:tblPr/>
      <w:tcPr>
        <w:shd w:val="clear" w:color="auto" w:fill="FEFAC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basedOn w:val="a4"/>
    <w:uiPriority w:val="52"/>
    <w:rsid w:val="004843A5"/>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basedOn w:val="a4"/>
    <w:uiPriority w:val="52"/>
    <w:rsid w:val="004843A5"/>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macro"/>
    <w:link w:val="afff9"/>
    <w:uiPriority w:val="99"/>
    <w:semiHidden/>
    <w:unhideWhenUsed/>
    <w:rsid w:val="004843A5"/>
    <w:pPr>
      <w:tabs>
        <w:tab w:val="left" w:pos="480"/>
        <w:tab w:val="left" w:pos="960"/>
        <w:tab w:val="left" w:pos="1440"/>
        <w:tab w:val="left" w:pos="1920"/>
        <w:tab w:val="left" w:pos="2400"/>
        <w:tab w:val="left" w:pos="2880"/>
        <w:tab w:val="left" w:pos="3360"/>
        <w:tab w:val="left" w:pos="3840"/>
        <w:tab w:val="left" w:pos="4320"/>
      </w:tabs>
      <w:spacing w:after="0"/>
    </w:pPr>
    <w:rPr>
      <w:rFonts w:ascii="Meiryo UI" w:eastAsia="Meiryo UI" w:hAnsi="Meiryo UI"/>
      <w:kern w:val="16"/>
      <w14:ligatures w14:val="standardContextual"/>
      <w14:numForm w14:val="oldStyle"/>
      <w14:numSpacing w14:val="proportional"/>
      <w14:cntxtAlts/>
    </w:rPr>
  </w:style>
  <w:style w:type="character" w:customStyle="1" w:styleId="afff9">
    <w:name w:val="マクロ文字列 (文字)"/>
    <w:basedOn w:val="a3"/>
    <w:link w:val="afff8"/>
    <w:uiPriority w:val="99"/>
    <w:semiHidden/>
    <w:rsid w:val="004843A5"/>
    <w:rPr>
      <w:rFonts w:ascii="Meiryo UI" w:eastAsia="Meiryo UI" w:hAnsi="Meiryo UI"/>
      <w:kern w:val="16"/>
      <w14:ligatures w14:val="standardContextual"/>
      <w14:numForm w14:val="oldStyle"/>
      <w14:numSpacing w14:val="proportional"/>
      <w14:cntxtAlts/>
    </w:rPr>
  </w:style>
  <w:style w:type="table" w:styleId="82">
    <w:name w:val="Medium Grid 1"/>
    <w:basedOn w:val="a4"/>
    <w:uiPriority w:val="67"/>
    <w:semiHidden/>
    <w:unhideWhenUsed/>
    <w:rsid w:val="004843A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4843A5"/>
    <w:pPr>
      <w:spacing w:after="0" w:line="240" w:lineRule="auto"/>
    </w:pPr>
    <w:tblPr>
      <w:tblStyleRowBandSize w:val="1"/>
      <w:tblStyleColBandSize w:val="1"/>
      <w:tblBorders>
        <w:top w:val="single" w:sz="8" w:space="0" w:color="22749B" w:themeColor="accent1" w:themeTint="BF"/>
        <w:left w:val="single" w:sz="8" w:space="0" w:color="22749B" w:themeColor="accent1" w:themeTint="BF"/>
        <w:bottom w:val="single" w:sz="8" w:space="0" w:color="22749B" w:themeColor="accent1" w:themeTint="BF"/>
        <w:right w:val="single" w:sz="8" w:space="0" w:color="22749B" w:themeColor="accent1" w:themeTint="BF"/>
        <w:insideH w:val="single" w:sz="8" w:space="0" w:color="22749B" w:themeColor="accent1" w:themeTint="BF"/>
        <w:insideV w:val="single" w:sz="8" w:space="0" w:color="22749B" w:themeColor="accent1" w:themeTint="BF"/>
      </w:tblBorders>
    </w:tblPr>
    <w:tcPr>
      <w:shd w:val="clear" w:color="auto" w:fill="A8D6EC" w:themeFill="accent1" w:themeFillTint="3F"/>
    </w:tcPr>
    <w:tblStylePr w:type="firstRow">
      <w:rPr>
        <w:b/>
        <w:bCs/>
      </w:rPr>
    </w:tblStylePr>
    <w:tblStylePr w:type="lastRow">
      <w:rPr>
        <w:b/>
        <w:bCs/>
      </w:rPr>
      <w:tblPr/>
      <w:tcPr>
        <w:tcBorders>
          <w:top w:val="single" w:sz="18" w:space="0" w:color="22749B" w:themeColor="accent1" w:themeTint="BF"/>
        </w:tcBorders>
      </w:tcPr>
    </w:tblStylePr>
    <w:tblStylePr w:type="firstCol">
      <w:rPr>
        <w:b/>
        <w:bCs/>
      </w:rPr>
    </w:tblStylePr>
    <w:tblStylePr w:type="lastCol">
      <w:rPr>
        <w:b/>
        <w:bCs/>
      </w:rPr>
    </w:tblStylePr>
    <w:tblStylePr w:type="band1Vert">
      <w:tblPr/>
      <w:tcPr>
        <w:shd w:val="clear" w:color="auto" w:fill="50ACD8" w:themeFill="accent1" w:themeFillTint="7F"/>
      </w:tcPr>
    </w:tblStylePr>
    <w:tblStylePr w:type="band1Horz">
      <w:tblPr/>
      <w:tcPr>
        <w:shd w:val="clear" w:color="auto" w:fill="50ACD8" w:themeFill="accent1" w:themeFillTint="7F"/>
      </w:tcPr>
    </w:tblStylePr>
  </w:style>
  <w:style w:type="table" w:styleId="84">
    <w:name w:val="Medium Grid 1 Accent 2"/>
    <w:basedOn w:val="a4"/>
    <w:uiPriority w:val="67"/>
    <w:semiHidden/>
    <w:unhideWhenUsed/>
    <w:rsid w:val="004843A5"/>
    <w:pPr>
      <w:spacing w:after="0" w:line="240" w:lineRule="auto"/>
    </w:pPr>
    <w:tblPr>
      <w:tblStyleRowBandSize w:val="1"/>
      <w:tblStyleColBandSize w:val="1"/>
      <w:tblBorders>
        <w:top w:val="single" w:sz="8" w:space="0" w:color="EBE1EF" w:themeColor="accent2" w:themeTint="BF"/>
        <w:left w:val="single" w:sz="8" w:space="0" w:color="EBE1EF" w:themeColor="accent2" w:themeTint="BF"/>
        <w:bottom w:val="single" w:sz="8" w:space="0" w:color="EBE1EF" w:themeColor="accent2" w:themeTint="BF"/>
        <w:right w:val="single" w:sz="8" w:space="0" w:color="EBE1EF" w:themeColor="accent2" w:themeTint="BF"/>
        <w:insideH w:val="single" w:sz="8" w:space="0" w:color="EBE1EF" w:themeColor="accent2" w:themeTint="BF"/>
        <w:insideV w:val="single" w:sz="8" w:space="0" w:color="EBE1EF" w:themeColor="accent2" w:themeTint="BF"/>
      </w:tblBorders>
    </w:tblPr>
    <w:tcPr>
      <w:shd w:val="clear" w:color="auto" w:fill="F8F5F9" w:themeFill="accent2" w:themeFillTint="3F"/>
    </w:tcPr>
    <w:tblStylePr w:type="firstRow">
      <w:rPr>
        <w:b/>
        <w:bCs/>
      </w:rPr>
    </w:tblStylePr>
    <w:tblStylePr w:type="lastRow">
      <w:rPr>
        <w:b/>
        <w:bCs/>
      </w:rPr>
      <w:tblPr/>
      <w:tcPr>
        <w:tcBorders>
          <w:top w:val="single" w:sz="18" w:space="0" w:color="EBE1EF" w:themeColor="accent2" w:themeTint="BF"/>
        </w:tcBorders>
      </w:tcPr>
    </w:tblStylePr>
    <w:tblStylePr w:type="firstCol">
      <w:rPr>
        <w:b/>
        <w:bCs/>
      </w:rPr>
    </w:tblStylePr>
    <w:tblStylePr w:type="lastCol">
      <w:rPr>
        <w:b/>
        <w:bCs/>
      </w:rPr>
    </w:tblStylePr>
    <w:tblStylePr w:type="band1Vert">
      <w:tblPr/>
      <w:tcPr>
        <w:shd w:val="clear" w:color="auto" w:fill="F1EBF4" w:themeFill="accent2" w:themeFillTint="7F"/>
      </w:tcPr>
    </w:tblStylePr>
    <w:tblStylePr w:type="band1Horz">
      <w:tblPr/>
      <w:tcPr>
        <w:shd w:val="clear" w:color="auto" w:fill="F1EBF4" w:themeFill="accent2" w:themeFillTint="7F"/>
      </w:tcPr>
    </w:tblStylePr>
  </w:style>
  <w:style w:type="table" w:styleId="85">
    <w:name w:val="Medium Grid 1 Accent 3"/>
    <w:basedOn w:val="a4"/>
    <w:uiPriority w:val="67"/>
    <w:semiHidden/>
    <w:unhideWhenUsed/>
    <w:rsid w:val="004843A5"/>
    <w:pPr>
      <w:spacing w:after="0" w:line="240" w:lineRule="auto"/>
    </w:pPr>
    <w:tblPr>
      <w:tblStyleRowBandSize w:val="1"/>
      <w:tblStyleColBandSize w:val="1"/>
      <w:tblBorders>
        <w:top w:val="single" w:sz="8" w:space="0" w:color="F9D2E0" w:themeColor="accent3" w:themeTint="BF"/>
        <w:left w:val="single" w:sz="8" w:space="0" w:color="F9D2E0" w:themeColor="accent3" w:themeTint="BF"/>
        <w:bottom w:val="single" w:sz="8" w:space="0" w:color="F9D2E0" w:themeColor="accent3" w:themeTint="BF"/>
        <w:right w:val="single" w:sz="8" w:space="0" w:color="F9D2E0" w:themeColor="accent3" w:themeTint="BF"/>
        <w:insideH w:val="single" w:sz="8" w:space="0" w:color="F9D2E0" w:themeColor="accent3" w:themeTint="BF"/>
        <w:insideV w:val="single" w:sz="8" w:space="0" w:color="F9D2E0" w:themeColor="accent3" w:themeTint="BF"/>
      </w:tblBorders>
    </w:tblPr>
    <w:tcPr>
      <w:shd w:val="clear" w:color="auto" w:fill="FDF0F5" w:themeFill="accent3" w:themeFillTint="3F"/>
    </w:tcPr>
    <w:tblStylePr w:type="firstRow">
      <w:rPr>
        <w:b/>
        <w:bCs/>
      </w:rPr>
    </w:tblStylePr>
    <w:tblStylePr w:type="lastRow">
      <w:rPr>
        <w:b/>
        <w:bCs/>
      </w:rPr>
      <w:tblPr/>
      <w:tcPr>
        <w:tcBorders>
          <w:top w:val="single" w:sz="18" w:space="0" w:color="F9D2E0" w:themeColor="accent3" w:themeTint="BF"/>
        </w:tcBorders>
      </w:tcPr>
    </w:tblStylePr>
    <w:tblStylePr w:type="firstCol">
      <w:rPr>
        <w:b/>
        <w:bCs/>
      </w:rPr>
    </w:tblStylePr>
    <w:tblStylePr w:type="lastCol">
      <w:rPr>
        <w:b/>
        <w:bCs/>
      </w:rPr>
    </w:tblStylePr>
    <w:tblStylePr w:type="band1Vert">
      <w:tblPr/>
      <w:tcPr>
        <w:shd w:val="clear" w:color="auto" w:fill="FBE1EA" w:themeFill="accent3" w:themeFillTint="7F"/>
      </w:tcPr>
    </w:tblStylePr>
    <w:tblStylePr w:type="band1Horz">
      <w:tblPr/>
      <w:tcPr>
        <w:shd w:val="clear" w:color="auto" w:fill="FBE1EA" w:themeFill="accent3" w:themeFillTint="7F"/>
      </w:tcPr>
    </w:tblStylePr>
  </w:style>
  <w:style w:type="table" w:styleId="86">
    <w:name w:val="Medium Grid 1 Accent 4"/>
    <w:basedOn w:val="a4"/>
    <w:uiPriority w:val="67"/>
    <w:semiHidden/>
    <w:unhideWhenUsed/>
    <w:rsid w:val="004843A5"/>
    <w:pPr>
      <w:spacing w:after="0" w:line="240" w:lineRule="auto"/>
    </w:pPr>
    <w:tblPr>
      <w:tblStyleRowBandSize w:val="1"/>
      <w:tblStyleColBandSize w:val="1"/>
      <w:tblBorders>
        <w:top w:val="single" w:sz="8" w:space="0" w:color="FCEE4B" w:themeColor="accent4" w:themeTint="BF"/>
        <w:left w:val="single" w:sz="8" w:space="0" w:color="FCEE4B" w:themeColor="accent4" w:themeTint="BF"/>
        <w:bottom w:val="single" w:sz="8" w:space="0" w:color="FCEE4B" w:themeColor="accent4" w:themeTint="BF"/>
        <w:right w:val="single" w:sz="8" w:space="0" w:color="FCEE4B" w:themeColor="accent4" w:themeTint="BF"/>
        <w:insideH w:val="single" w:sz="8" w:space="0" w:color="FCEE4B" w:themeColor="accent4" w:themeTint="BF"/>
        <w:insideV w:val="single" w:sz="8" w:space="0" w:color="FCEE4B" w:themeColor="accent4" w:themeTint="BF"/>
      </w:tblBorders>
    </w:tblPr>
    <w:tcPr>
      <w:shd w:val="clear" w:color="auto" w:fill="FEF9C3" w:themeFill="accent4" w:themeFillTint="3F"/>
    </w:tcPr>
    <w:tblStylePr w:type="firstRow">
      <w:rPr>
        <w:b/>
        <w:bCs/>
      </w:rPr>
    </w:tblStylePr>
    <w:tblStylePr w:type="lastRow">
      <w:rPr>
        <w:b/>
        <w:bCs/>
      </w:rPr>
      <w:tblPr/>
      <w:tcPr>
        <w:tcBorders>
          <w:top w:val="single" w:sz="18" w:space="0" w:color="FCEE4B" w:themeColor="accent4" w:themeTint="BF"/>
        </w:tcBorders>
      </w:tcPr>
    </w:tblStylePr>
    <w:tblStylePr w:type="firstCol">
      <w:rPr>
        <w:b/>
        <w:bCs/>
      </w:rPr>
    </w:tblStylePr>
    <w:tblStylePr w:type="lastCol">
      <w:rPr>
        <w:b/>
        <w:bCs/>
      </w:rPr>
    </w:tblStylePr>
    <w:tblStylePr w:type="band1Vert">
      <w:tblPr/>
      <w:tcPr>
        <w:shd w:val="clear" w:color="auto" w:fill="FDF487" w:themeFill="accent4" w:themeFillTint="7F"/>
      </w:tcPr>
    </w:tblStylePr>
    <w:tblStylePr w:type="band1Horz">
      <w:tblPr/>
      <w:tcPr>
        <w:shd w:val="clear" w:color="auto" w:fill="FDF487" w:themeFill="accent4" w:themeFillTint="7F"/>
      </w:tcPr>
    </w:tblStylePr>
  </w:style>
  <w:style w:type="table" w:styleId="87">
    <w:name w:val="Medium Grid 1 Accent 5"/>
    <w:basedOn w:val="a4"/>
    <w:uiPriority w:val="67"/>
    <w:semiHidden/>
    <w:unhideWhenUsed/>
    <w:rsid w:val="004843A5"/>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88">
    <w:name w:val="Medium Grid 1 Accent 6"/>
    <w:basedOn w:val="a4"/>
    <w:uiPriority w:val="67"/>
    <w:semiHidden/>
    <w:unhideWhenUsed/>
    <w:rsid w:val="004843A5"/>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92">
    <w:name w:val="Medium Grid 2"/>
    <w:basedOn w:val="a4"/>
    <w:uiPriority w:val="68"/>
    <w:semiHidden/>
    <w:unhideWhenUsed/>
    <w:rsid w:val="004843A5"/>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4843A5"/>
    <w:pPr>
      <w:spacing w:after="0" w:line="240" w:lineRule="auto"/>
    </w:pPr>
    <w:rPr>
      <w:rFonts w:cstheme="majorBidi"/>
      <w:color w:val="000000" w:themeColor="text1"/>
    </w:rPr>
    <w:tblPr>
      <w:tblStyleRowBandSize w:val="1"/>
      <w:tblStyleColBandSize w:val="1"/>
      <w:tblBorders>
        <w:top w:val="single" w:sz="8" w:space="0" w:color="0F3344" w:themeColor="accent1"/>
        <w:left w:val="single" w:sz="8" w:space="0" w:color="0F3344" w:themeColor="accent1"/>
        <w:bottom w:val="single" w:sz="8" w:space="0" w:color="0F3344" w:themeColor="accent1"/>
        <w:right w:val="single" w:sz="8" w:space="0" w:color="0F3344" w:themeColor="accent1"/>
        <w:insideH w:val="single" w:sz="8" w:space="0" w:color="0F3344" w:themeColor="accent1"/>
        <w:insideV w:val="single" w:sz="8" w:space="0" w:color="0F3344" w:themeColor="accent1"/>
      </w:tblBorders>
    </w:tblPr>
    <w:tcPr>
      <w:shd w:val="clear" w:color="auto" w:fill="A8D6EC" w:themeFill="accent1" w:themeFillTint="3F"/>
    </w:tcPr>
    <w:tblStylePr w:type="firstRow">
      <w:rPr>
        <w:b/>
        <w:bCs/>
        <w:color w:val="000000" w:themeColor="text1"/>
      </w:rPr>
      <w:tblPr/>
      <w:tcPr>
        <w:shd w:val="clear" w:color="auto" w:fill="DCEE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DDEF" w:themeFill="accent1" w:themeFillTint="33"/>
      </w:tcPr>
    </w:tblStylePr>
    <w:tblStylePr w:type="band1Vert">
      <w:tblPr/>
      <w:tcPr>
        <w:shd w:val="clear" w:color="auto" w:fill="50ACD8" w:themeFill="accent1" w:themeFillTint="7F"/>
      </w:tcPr>
    </w:tblStylePr>
    <w:tblStylePr w:type="band1Horz">
      <w:tblPr/>
      <w:tcPr>
        <w:tcBorders>
          <w:insideH w:val="single" w:sz="6" w:space="0" w:color="0F3344" w:themeColor="accent1"/>
          <w:insideV w:val="single" w:sz="6" w:space="0" w:color="0F3344" w:themeColor="accent1"/>
        </w:tcBorders>
        <w:shd w:val="clear" w:color="auto" w:fill="50ACD8"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4843A5"/>
    <w:pPr>
      <w:spacing w:after="0" w:line="240" w:lineRule="auto"/>
    </w:pPr>
    <w:rPr>
      <w:rFonts w:cstheme="majorBidi"/>
      <w:color w:val="000000" w:themeColor="text1"/>
    </w:rPr>
    <w:tblPr>
      <w:tblStyleRowBandSize w:val="1"/>
      <w:tblStyleColBandSize w:val="1"/>
      <w:tblBorders>
        <w:top w:val="single" w:sz="8" w:space="0" w:color="E5D8EA" w:themeColor="accent2"/>
        <w:left w:val="single" w:sz="8" w:space="0" w:color="E5D8EA" w:themeColor="accent2"/>
        <w:bottom w:val="single" w:sz="8" w:space="0" w:color="E5D8EA" w:themeColor="accent2"/>
        <w:right w:val="single" w:sz="8" w:space="0" w:color="E5D8EA" w:themeColor="accent2"/>
        <w:insideH w:val="single" w:sz="8" w:space="0" w:color="E5D8EA" w:themeColor="accent2"/>
        <w:insideV w:val="single" w:sz="8" w:space="0" w:color="E5D8EA" w:themeColor="accent2"/>
      </w:tblBorders>
    </w:tblPr>
    <w:tcPr>
      <w:shd w:val="clear" w:color="auto" w:fill="F8F5F9" w:themeFill="accent2" w:themeFillTint="3F"/>
    </w:tcPr>
    <w:tblStylePr w:type="firstRow">
      <w:rPr>
        <w:b/>
        <w:bCs/>
        <w:color w:val="000000" w:themeColor="text1"/>
      </w:rPr>
      <w:tblPr/>
      <w:tcPr>
        <w:shd w:val="clear" w:color="auto" w:fill="FCFB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7FA" w:themeFill="accent2" w:themeFillTint="33"/>
      </w:tcPr>
    </w:tblStylePr>
    <w:tblStylePr w:type="band1Vert">
      <w:tblPr/>
      <w:tcPr>
        <w:shd w:val="clear" w:color="auto" w:fill="F1EBF4" w:themeFill="accent2" w:themeFillTint="7F"/>
      </w:tcPr>
    </w:tblStylePr>
    <w:tblStylePr w:type="band1Horz">
      <w:tblPr/>
      <w:tcPr>
        <w:tcBorders>
          <w:insideH w:val="single" w:sz="6" w:space="0" w:color="E5D8EA" w:themeColor="accent2"/>
          <w:insideV w:val="single" w:sz="6" w:space="0" w:color="E5D8EA" w:themeColor="accent2"/>
        </w:tcBorders>
        <w:shd w:val="clear" w:color="auto" w:fill="F1EBF4"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4843A5"/>
    <w:pPr>
      <w:spacing w:after="0" w:line="240" w:lineRule="auto"/>
    </w:pPr>
    <w:rPr>
      <w:rFonts w:cstheme="majorBidi"/>
      <w:color w:val="000000" w:themeColor="text1"/>
    </w:rPr>
    <w:tblPr>
      <w:tblStyleRowBandSize w:val="1"/>
      <w:tblStyleColBandSize w:val="1"/>
      <w:tblBorders>
        <w:top w:val="single" w:sz="8" w:space="0" w:color="F8C4D7" w:themeColor="accent3"/>
        <w:left w:val="single" w:sz="8" w:space="0" w:color="F8C4D7" w:themeColor="accent3"/>
        <w:bottom w:val="single" w:sz="8" w:space="0" w:color="F8C4D7" w:themeColor="accent3"/>
        <w:right w:val="single" w:sz="8" w:space="0" w:color="F8C4D7" w:themeColor="accent3"/>
        <w:insideH w:val="single" w:sz="8" w:space="0" w:color="F8C4D7" w:themeColor="accent3"/>
        <w:insideV w:val="single" w:sz="8" w:space="0" w:color="F8C4D7" w:themeColor="accent3"/>
      </w:tblBorders>
    </w:tblPr>
    <w:tcPr>
      <w:shd w:val="clear" w:color="auto" w:fill="FDF0F5" w:themeFill="accent3" w:themeFillTint="3F"/>
    </w:tcPr>
    <w:tblStylePr w:type="firstRow">
      <w:rPr>
        <w:b/>
        <w:bCs/>
        <w:color w:val="000000" w:themeColor="text1"/>
      </w:rPr>
      <w:tblPr/>
      <w:tcPr>
        <w:shd w:val="clear" w:color="auto" w:fill="FEF9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3F6" w:themeFill="accent3" w:themeFillTint="33"/>
      </w:tcPr>
    </w:tblStylePr>
    <w:tblStylePr w:type="band1Vert">
      <w:tblPr/>
      <w:tcPr>
        <w:shd w:val="clear" w:color="auto" w:fill="FBE1EA" w:themeFill="accent3" w:themeFillTint="7F"/>
      </w:tcPr>
    </w:tblStylePr>
    <w:tblStylePr w:type="band1Horz">
      <w:tblPr/>
      <w:tcPr>
        <w:tcBorders>
          <w:insideH w:val="single" w:sz="6" w:space="0" w:color="F8C4D7" w:themeColor="accent3"/>
          <w:insideV w:val="single" w:sz="6" w:space="0" w:color="F8C4D7" w:themeColor="accent3"/>
        </w:tcBorders>
        <w:shd w:val="clear" w:color="auto" w:fill="FBE1EA"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4843A5"/>
    <w:pPr>
      <w:spacing w:after="0" w:line="240" w:lineRule="auto"/>
    </w:pPr>
    <w:rPr>
      <w:rFonts w:cstheme="majorBidi"/>
      <w:color w:val="000000" w:themeColor="text1"/>
    </w:rPr>
    <w:tblPr>
      <w:tblStyleRowBandSize w:val="1"/>
      <w:tblStyleColBandSize w:val="1"/>
      <w:tblBorders>
        <w:top w:val="single" w:sz="8" w:space="0" w:color="FCEA10" w:themeColor="accent4"/>
        <w:left w:val="single" w:sz="8" w:space="0" w:color="FCEA10" w:themeColor="accent4"/>
        <w:bottom w:val="single" w:sz="8" w:space="0" w:color="FCEA10" w:themeColor="accent4"/>
        <w:right w:val="single" w:sz="8" w:space="0" w:color="FCEA10" w:themeColor="accent4"/>
        <w:insideH w:val="single" w:sz="8" w:space="0" w:color="FCEA10" w:themeColor="accent4"/>
        <w:insideV w:val="single" w:sz="8" w:space="0" w:color="FCEA10" w:themeColor="accent4"/>
      </w:tblBorders>
    </w:tblPr>
    <w:tcPr>
      <w:shd w:val="clear" w:color="auto" w:fill="FEF9C3" w:themeFill="accent4" w:themeFillTint="3F"/>
    </w:tcPr>
    <w:tblStylePr w:type="firstRow">
      <w:rPr>
        <w:b/>
        <w:bCs/>
        <w:color w:val="000000" w:themeColor="text1"/>
      </w:rPr>
      <w:tblPr/>
      <w:tcPr>
        <w:shd w:val="clear" w:color="auto" w:fill="FEFC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CE" w:themeFill="accent4" w:themeFillTint="33"/>
      </w:tcPr>
    </w:tblStylePr>
    <w:tblStylePr w:type="band1Vert">
      <w:tblPr/>
      <w:tcPr>
        <w:shd w:val="clear" w:color="auto" w:fill="FDF487" w:themeFill="accent4" w:themeFillTint="7F"/>
      </w:tcPr>
    </w:tblStylePr>
    <w:tblStylePr w:type="band1Horz">
      <w:tblPr/>
      <w:tcPr>
        <w:tcBorders>
          <w:insideH w:val="single" w:sz="6" w:space="0" w:color="FCEA10" w:themeColor="accent4"/>
          <w:insideV w:val="single" w:sz="6" w:space="0" w:color="FCEA10" w:themeColor="accent4"/>
        </w:tcBorders>
        <w:shd w:val="clear" w:color="auto" w:fill="FDF487"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4843A5"/>
    <w:pPr>
      <w:spacing w:after="0" w:line="240" w:lineRule="auto"/>
    </w:pPr>
    <w:rPr>
      <w:rFonts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4843A5"/>
    <w:pPr>
      <w:spacing w:after="0" w:line="240" w:lineRule="auto"/>
    </w:pPr>
    <w:rPr>
      <w:rFonts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4843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4843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D6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334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334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334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334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ACD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ACD8" w:themeFill="accent1" w:themeFillTint="7F"/>
      </w:tcPr>
    </w:tblStylePr>
  </w:style>
  <w:style w:type="table" w:styleId="102">
    <w:name w:val="Medium Grid 3 Accent 2"/>
    <w:basedOn w:val="a4"/>
    <w:uiPriority w:val="69"/>
    <w:semiHidden/>
    <w:unhideWhenUsed/>
    <w:rsid w:val="004843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5F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D8E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D8E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D8E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D8E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EBF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EBF4" w:themeFill="accent2" w:themeFillTint="7F"/>
      </w:tcPr>
    </w:tblStylePr>
  </w:style>
  <w:style w:type="table" w:styleId="103">
    <w:name w:val="Medium Grid 3 Accent 3"/>
    <w:basedOn w:val="a4"/>
    <w:uiPriority w:val="69"/>
    <w:semiHidden/>
    <w:unhideWhenUsed/>
    <w:rsid w:val="004843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0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C4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C4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C4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C4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E1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E1EA" w:themeFill="accent3" w:themeFillTint="7F"/>
      </w:tcPr>
    </w:tblStylePr>
  </w:style>
  <w:style w:type="table" w:styleId="104">
    <w:name w:val="Medium Grid 3 Accent 4"/>
    <w:basedOn w:val="a4"/>
    <w:uiPriority w:val="69"/>
    <w:semiHidden/>
    <w:unhideWhenUsed/>
    <w:rsid w:val="004843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C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EA1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EA1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EA1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EA1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F48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F487" w:themeFill="accent4" w:themeFillTint="7F"/>
      </w:tcPr>
    </w:tblStylePr>
  </w:style>
  <w:style w:type="table" w:styleId="105">
    <w:name w:val="Medium Grid 3 Accent 5"/>
    <w:basedOn w:val="a4"/>
    <w:uiPriority w:val="69"/>
    <w:semiHidden/>
    <w:unhideWhenUsed/>
    <w:rsid w:val="004843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106">
    <w:name w:val="Medium Grid 3 Accent 6"/>
    <w:basedOn w:val="a4"/>
    <w:uiPriority w:val="69"/>
    <w:semiHidden/>
    <w:unhideWhenUsed/>
    <w:rsid w:val="004843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63">
    <w:name w:val="Medium List 1"/>
    <w:basedOn w:val="a4"/>
    <w:uiPriority w:val="65"/>
    <w:semiHidden/>
    <w:unhideWhenUsed/>
    <w:rsid w:val="004843A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4">
    <w:name w:val="Medium List 1 Accent 1"/>
    <w:basedOn w:val="a4"/>
    <w:uiPriority w:val="65"/>
    <w:semiHidden/>
    <w:unhideWhenUsed/>
    <w:rsid w:val="004843A5"/>
    <w:pPr>
      <w:spacing w:after="0" w:line="240" w:lineRule="auto"/>
    </w:pPr>
    <w:rPr>
      <w:color w:val="000000" w:themeColor="text1"/>
    </w:rPr>
    <w:tblPr>
      <w:tblStyleRowBandSize w:val="1"/>
      <w:tblStyleColBandSize w:val="1"/>
      <w:tblBorders>
        <w:top w:val="single" w:sz="8" w:space="0" w:color="0F3344" w:themeColor="accent1"/>
        <w:bottom w:val="single" w:sz="8" w:space="0" w:color="0F3344" w:themeColor="accent1"/>
      </w:tblBorders>
    </w:tblPr>
    <w:tblStylePr w:type="firstRow">
      <w:rPr>
        <w:rFonts w:asciiTheme="majorHAnsi" w:eastAsiaTheme="majorEastAsia" w:hAnsiTheme="majorHAnsi" w:cstheme="majorBidi"/>
      </w:rPr>
      <w:tblPr/>
      <w:tcPr>
        <w:tcBorders>
          <w:top w:val="nil"/>
          <w:bottom w:val="single" w:sz="8" w:space="0" w:color="0F3344" w:themeColor="accent1"/>
        </w:tcBorders>
      </w:tcPr>
    </w:tblStylePr>
    <w:tblStylePr w:type="lastRow">
      <w:rPr>
        <w:b/>
        <w:bCs/>
        <w:color w:val="000000" w:themeColor="text2"/>
      </w:rPr>
      <w:tblPr/>
      <w:tcPr>
        <w:tcBorders>
          <w:top w:val="single" w:sz="8" w:space="0" w:color="0F3344" w:themeColor="accent1"/>
          <w:bottom w:val="single" w:sz="8" w:space="0" w:color="0F3344" w:themeColor="accent1"/>
        </w:tcBorders>
      </w:tcPr>
    </w:tblStylePr>
    <w:tblStylePr w:type="firstCol">
      <w:rPr>
        <w:b/>
        <w:bCs/>
      </w:rPr>
    </w:tblStylePr>
    <w:tblStylePr w:type="lastCol">
      <w:rPr>
        <w:b/>
        <w:bCs/>
      </w:rPr>
      <w:tblPr/>
      <w:tcPr>
        <w:tcBorders>
          <w:top w:val="single" w:sz="8" w:space="0" w:color="0F3344" w:themeColor="accent1"/>
          <w:bottom w:val="single" w:sz="8" w:space="0" w:color="0F3344" w:themeColor="accent1"/>
        </w:tcBorders>
      </w:tcPr>
    </w:tblStylePr>
    <w:tblStylePr w:type="band1Vert">
      <w:tblPr/>
      <w:tcPr>
        <w:shd w:val="clear" w:color="auto" w:fill="A8D6EC" w:themeFill="accent1" w:themeFillTint="3F"/>
      </w:tcPr>
    </w:tblStylePr>
    <w:tblStylePr w:type="band1Horz">
      <w:tblPr/>
      <w:tcPr>
        <w:shd w:val="clear" w:color="auto" w:fill="A8D6EC" w:themeFill="accent1" w:themeFillTint="3F"/>
      </w:tcPr>
    </w:tblStylePr>
  </w:style>
  <w:style w:type="table" w:styleId="65">
    <w:name w:val="Medium List 1 Accent 2"/>
    <w:basedOn w:val="a4"/>
    <w:uiPriority w:val="65"/>
    <w:semiHidden/>
    <w:unhideWhenUsed/>
    <w:rsid w:val="004843A5"/>
    <w:pPr>
      <w:spacing w:after="0" w:line="240" w:lineRule="auto"/>
    </w:pPr>
    <w:rPr>
      <w:color w:val="000000" w:themeColor="text1"/>
    </w:rPr>
    <w:tblPr>
      <w:tblStyleRowBandSize w:val="1"/>
      <w:tblStyleColBandSize w:val="1"/>
      <w:tblBorders>
        <w:top w:val="single" w:sz="8" w:space="0" w:color="E5D8EA" w:themeColor="accent2"/>
        <w:bottom w:val="single" w:sz="8" w:space="0" w:color="E5D8EA" w:themeColor="accent2"/>
      </w:tblBorders>
    </w:tblPr>
    <w:tblStylePr w:type="firstRow">
      <w:rPr>
        <w:rFonts w:asciiTheme="majorHAnsi" w:eastAsiaTheme="majorEastAsia" w:hAnsiTheme="majorHAnsi" w:cstheme="majorBidi"/>
      </w:rPr>
      <w:tblPr/>
      <w:tcPr>
        <w:tcBorders>
          <w:top w:val="nil"/>
          <w:bottom w:val="single" w:sz="8" w:space="0" w:color="E5D8EA" w:themeColor="accent2"/>
        </w:tcBorders>
      </w:tcPr>
    </w:tblStylePr>
    <w:tblStylePr w:type="lastRow">
      <w:rPr>
        <w:b/>
        <w:bCs/>
        <w:color w:val="000000" w:themeColor="text2"/>
      </w:rPr>
      <w:tblPr/>
      <w:tcPr>
        <w:tcBorders>
          <w:top w:val="single" w:sz="8" w:space="0" w:color="E5D8EA" w:themeColor="accent2"/>
          <w:bottom w:val="single" w:sz="8" w:space="0" w:color="E5D8EA" w:themeColor="accent2"/>
        </w:tcBorders>
      </w:tcPr>
    </w:tblStylePr>
    <w:tblStylePr w:type="firstCol">
      <w:rPr>
        <w:b/>
        <w:bCs/>
      </w:rPr>
    </w:tblStylePr>
    <w:tblStylePr w:type="lastCol">
      <w:rPr>
        <w:b/>
        <w:bCs/>
      </w:rPr>
      <w:tblPr/>
      <w:tcPr>
        <w:tcBorders>
          <w:top w:val="single" w:sz="8" w:space="0" w:color="E5D8EA" w:themeColor="accent2"/>
          <w:bottom w:val="single" w:sz="8" w:space="0" w:color="E5D8EA" w:themeColor="accent2"/>
        </w:tcBorders>
      </w:tcPr>
    </w:tblStylePr>
    <w:tblStylePr w:type="band1Vert">
      <w:tblPr/>
      <w:tcPr>
        <w:shd w:val="clear" w:color="auto" w:fill="F8F5F9" w:themeFill="accent2" w:themeFillTint="3F"/>
      </w:tcPr>
    </w:tblStylePr>
    <w:tblStylePr w:type="band1Horz">
      <w:tblPr/>
      <w:tcPr>
        <w:shd w:val="clear" w:color="auto" w:fill="F8F5F9" w:themeFill="accent2" w:themeFillTint="3F"/>
      </w:tcPr>
    </w:tblStylePr>
  </w:style>
  <w:style w:type="table" w:styleId="66">
    <w:name w:val="Medium List 1 Accent 3"/>
    <w:basedOn w:val="a4"/>
    <w:uiPriority w:val="65"/>
    <w:semiHidden/>
    <w:unhideWhenUsed/>
    <w:rsid w:val="004843A5"/>
    <w:pPr>
      <w:spacing w:after="0" w:line="240" w:lineRule="auto"/>
    </w:pPr>
    <w:rPr>
      <w:color w:val="000000" w:themeColor="text1"/>
    </w:rPr>
    <w:tblPr>
      <w:tblStyleRowBandSize w:val="1"/>
      <w:tblStyleColBandSize w:val="1"/>
      <w:tblBorders>
        <w:top w:val="single" w:sz="8" w:space="0" w:color="F8C4D7" w:themeColor="accent3"/>
        <w:bottom w:val="single" w:sz="8" w:space="0" w:color="F8C4D7" w:themeColor="accent3"/>
      </w:tblBorders>
    </w:tblPr>
    <w:tblStylePr w:type="firstRow">
      <w:rPr>
        <w:rFonts w:asciiTheme="majorHAnsi" w:eastAsiaTheme="majorEastAsia" w:hAnsiTheme="majorHAnsi" w:cstheme="majorBidi"/>
      </w:rPr>
      <w:tblPr/>
      <w:tcPr>
        <w:tcBorders>
          <w:top w:val="nil"/>
          <w:bottom w:val="single" w:sz="8" w:space="0" w:color="F8C4D7" w:themeColor="accent3"/>
        </w:tcBorders>
      </w:tcPr>
    </w:tblStylePr>
    <w:tblStylePr w:type="lastRow">
      <w:rPr>
        <w:b/>
        <w:bCs/>
        <w:color w:val="000000" w:themeColor="text2"/>
      </w:rPr>
      <w:tblPr/>
      <w:tcPr>
        <w:tcBorders>
          <w:top w:val="single" w:sz="8" w:space="0" w:color="F8C4D7" w:themeColor="accent3"/>
          <w:bottom w:val="single" w:sz="8" w:space="0" w:color="F8C4D7" w:themeColor="accent3"/>
        </w:tcBorders>
      </w:tcPr>
    </w:tblStylePr>
    <w:tblStylePr w:type="firstCol">
      <w:rPr>
        <w:b/>
        <w:bCs/>
      </w:rPr>
    </w:tblStylePr>
    <w:tblStylePr w:type="lastCol">
      <w:rPr>
        <w:b/>
        <w:bCs/>
      </w:rPr>
      <w:tblPr/>
      <w:tcPr>
        <w:tcBorders>
          <w:top w:val="single" w:sz="8" w:space="0" w:color="F8C4D7" w:themeColor="accent3"/>
          <w:bottom w:val="single" w:sz="8" w:space="0" w:color="F8C4D7" w:themeColor="accent3"/>
        </w:tcBorders>
      </w:tcPr>
    </w:tblStylePr>
    <w:tblStylePr w:type="band1Vert">
      <w:tblPr/>
      <w:tcPr>
        <w:shd w:val="clear" w:color="auto" w:fill="FDF0F5" w:themeFill="accent3" w:themeFillTint="3F"/>
      </w:tcPr>
    </w:tblStylePr>
    <w:tblStylePr w:type="band1Horz">
      <w:tblPr/>
      <w:tcPr>
        <w:shd w:val="clear" w:color="auto" w:fill="FDF0F5" w:themeFill="accent3" w:themeFillTint="3F"/>
      </w:tcPr>
    </w:tblStylePr>
  </w:style>
  <w:style w:type="table" w:styleId="67">
    <w:name w:val="Medium List 1 Accent 4"/>
    <w:basedOn w:val="a4"/>
    <w:uiPriority w:val="65"/>
    <w:semiHidden/>
    <w:unhideWhenUsed/>
    <w:rsid w:val="004843A5"/>
    <w:pPr>
      <w:spacing w:after="0" w:line="240" w:lineRule="auto"/>
    </w:pPr>
    <w:rPr>
      <w:color w:val="000000" w:themeColor="text1"/>
    </w:rPr>
    <w:tblPr>
      <w:tblStyleRowBandSize w:val="1"/>
      <w:tblStyleColBandSize w:val="1"/>
      <w:tblBorders>
        <w:top w:val="single" w:sz="8" w:space="0" w:color="FCEA10" w:themeColor="accent4"/>
        <w:bottom w:val="single" w:sz="8" w:space="0" w:color="FCEA10" w:themeColor="accent4"/>
      </w:tblBorders>
    </w:tblPr>
    <w:tblStylePr w:type="firstRow">
      <w:rPr>
        <w:rFonts w:asciiTheme="majorHAnsi" w:eastAsiaTheme="majorEastAsia" w:hAnsiTheme="majorHAnsi" w:cstheme="majorBidi"/>
      </w:rPr>
      <w:tblPr/>
      <w:tcPr>
        <w:tcBorders>
          <w:top w:val="nil"/>
          <w:bottom w:val="single" w:sz="8" w:space="0" w:color="FCEA10" w:themeColor="accent4"/>
        </w:tcBorders>
      </w:tcPr>
    </w:tblStylePr>
    <w:tblStylePr w:type="lastRow">
      <w:rPr>
        <w:b/>
        <w:bCs/>
        <w:color w:val="000000" w:themeColor="text2"/>
      </w:rPr>
      <w:tblPr/>
      <w:tcPr>
        <w:tcBorders>
          <w:top w:val="single" w:sz="8" w:space="0" w:color="FCEA10" w:themeColor="accent4"/>
          <w:bottom w:val="single" w:sz="8" w:space="0" w:color="FCEA10" w:themeColor="accent4"/>
        </w:tcBorders>
      </w:tcPr>
    </w:tblStylePr>
    <w:tblStylePr w:type="firstCol">
      <w:rPr>
        <w:b/>
        <w:bCs/>
      </w:rPr>
    </w:tblStylePr>
    <w:tblStylePr w:type="lastCol">
      <w:rPr>
        <w:b/>
        <w:bCs/>
      </w:rPr>
      <w:tblPr/>
      <w:tcPr>
        <w:tcBorders>
          <w:top w:val="single" w:sz="8" w:space="0" w:color="FCEA10" w:themeColor="accent4"/>
          <w:bottom w:val="single" w:sz="8" w:space="0" w:color="FCEA10" w:themeColor="accent4"/>
        </w:tcBorders>
      </w:tcPr>
    </w:tblStylePr>
    <w:tblStylePr w:type="band1Vert">
      <w:tblPr/>
      <w:tcPr>
        <w:shd w:val="clear" w:color="auto" w:fill="FEF9C3" w:themeFill="accent4" w:themeFillTint="3F"/>
      </w:tcPr>
    </w:tblStylePr>
    <w:tblStylePr w:type="band1Horz">
      <w:tblPr/>
      <w:tcPr>
        <w:shd w:val="clear" w:color="auto" w:fill="FEF9C3" w:themeFill="accent4" w:themeFillTint="3F"/>
      </w:tcPr>
    </w:tblStylePr>
  </w:style>
  <w:style w:type="table" w:styleId="68">
    <w:name w:val="Medium List 1 Accent 5"/>
    <w:basedOn w:val="a4"/>
    <w:uiPriority w:val="65"/>
    <w:semiHidden/>
    <w:unhideWhenUsed/>
    <w:rsid w:val="004843A5"/>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69">
    <w:name w:val="Medium List 1 Accent 6"/>
    <w:basedOn w:val="a4"/>
    <w:uiPriority w:val="65"/>
    <w:semiHidden/>
    <w:unhideWhenUsed/>
    <w:rsid w:val="004843A5"/>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73">
    <w:name w:val="Medium List 2"/>
    <w:basedOn w:val="a4"/>
    <w:uiPriority w:val="66"/>
    <w:semiHidden/>
    <w:unhideWhenUsed/>
    <w:rsid w:val="004843A5"/>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1"/>
    <w:basedOn w:val="a4"/>
    <w:uiPriority w:val="66"/>
    <w:semiHidden/>
    <w:unhideWhenUsed/>
    <w:rsid w:val="004843A5"/>
    <w:pPr>
      <w:spacing w:after="0" w:line="240" w:lineRule="auto"/>
    </w:pPr>
    <w:rPr>
      <w:rFonts w:cstheme="majorBidi"/>
      <w:color w:val="000000" w:themeColor="text1"/>
    </w:rPr>
    <w:tblPr>
      <w:tblStyleRowBandSize w:val="1"/>
      <w:tblStyleColBandSize w:val="1"/>
      <w:tblBorders>
        <w:top w:val="single" w:sz="8" w:space="0" w:color="0F3344" w:themeColor="accent1"/>
        <w:left w:val="single" w:sz="8" w:space="0" w:color="0F3344" w:themeColor="accent1"/>
        <w:bottom w:val="single" w:sz="8" w:space="0" w:color="0F3344" w:themeColor="accent1"/>
        <w:right w:val="single" w:sz="8" w:space="0" w:color="0F3344" w:themeColor="accent1"/>
      </w:tblBorders>
    </w:tblPr>
    <w:tblStylePr w:type="firstRow">
      <w:rPr>
        <w:sz w:val="24"/>
        <w:szCs w:val="24"/>
      </w:rPr>
      <w:tblPr/>
      <w:tcPr>
        <w:tcBorders>
          <w:top w:val="nil"/>
          <w:left w:val="nil"/>
          <w:bottom w:val="single" w:sz="24" w:space="0" w:color="0F334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3344" w:themeColor="accent1"/>
          <w:insideH w:val="nil"/>
          <w:insideV w:val="nil"/>
        </w:tcBorders>
        <w:shd w:val="clear" w:color="auto" w:fill="FFFFFF" w:themeFill="background1"/>
      </w:tcPr>
    </w:tblStylePr>
    <w:tblStylePr w:type="lastCol">
      <w:tblPr/>
      <w:tcPr>
        <w:tcBorders>
          <w:top w:val="nil"/>
          <w:left w:val="single" w:sz="8" w:space="0" w:color="0F334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D6EC" w:themeFill="accent1" w:themeFillTint="3F"/>
      </w:tcPr>
    </w:tblStylePr>
    <w:tblStylePr w:type="band1Horz">
      <w:tblPr/>
      <w:tcPr>
        <w:tcBorders>
          <w:top w:val="nil"/>
          <w:bottom w:val="nil"/>
          <w:insideH w:val="nil"/>
          <w:insideV w:val="nil"/>
        </w:tcBorders>
        <w:shd w:val="clear" w:color="auto" w:fill="A8D6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2"/>
    <w:basedOn w:val="a4"/>
    <w:uiPriority w:val="66"/>
    <w:semiHidden/>
    <w:unhideWhenUsed/>
    <w:rsid w:val="004843A5"/>
    <w:pPr>
      <w:spacing w:after="0" w:line="240" w:lineRule="auto"/>
    </w:pPr>
    <w:rPr>
      <w:rFonts w:cstheme="majorBidi"/>
      <w:color w:val="000000" w:themeColor="text1"/>
    </w:rPr>
    <w:tblPr>
      <w:tblStyleRowBandSize w:val="1"/>
      <w:tblStyleColBandSize w:val="1"/>
      <w:tblBorders>
        <w:top w:val="single" w:sz="8" w:space="0" w:color="E5D8EA" w:themeColor="accent2"/>
        <w:left w:val="single" w:sz="8" w:space="0" w:color="E5D8EA" w:themeColor="accent2"/>
        <w:bottom w:val="single" w:sz="8" w:space="0" w:color="E5D8EA" w:themeColor="accent2"/>
        <w:right w:val="single" w:sz="8" w:space="0" w:color="E5D8EA" w:themeColor="accent2"/>
      </w:tblBorders>
    </w:tblPr>
    <w:tblStylePr w:type="firstRow">
      <w:rPr>
        <w:sz w:val="24"/>
        <w:szCs w:val="24"/>
      </w:rPr>
      <w:tblPr/>
      <w:tcPr>
        <w:tcBorders>
          <w:top w:val="nil"/>
          <w:left w:val="nil"/>
          <w:bottom w:val="single" w:sz="24" w:space="0" w:color="E5D8E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D8EA" w:themeColor="accent2"/>
          <w:insideH w:val="nil"/>
          <w:insideV w:val="nil"/>
        </w:tcBorders>
        <w:shd w:val="clear" w:color="auto" w:fill="FFFFFF" w:themeFill="background1"/>
      </w:tcPr>
    </w:tblStylePr>
    <w:tblStylePr w:type="lastCol">
      <w:tblPr/>
      <w:tcPr>
        <w:tcBorders>
          <w:top w:val="nil"/>
          <w:left w:val="single" w:sz="8" w:space="0" w:color="E5D8E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5F9" w:themeFill="accent2" w:themeFillTint="3F"/>
      </w:tcPr>
    </w:tblStylePr>
    <w:tblStylePr w:type="band1Horz">
      <w:tblPr/>
      <w:tcPr>
        <w:tcBorders>
          <w:top w:val="nil"/>
          <w:bottom w:val="nil"/>
          <w:insideH w:val="nil"/>
          <w:insideV w:val="nil"/>
        </w:tcBorders>
        <w:shd w:val="clear" w:color="auto" w:fill="F8F5F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3"/>
    <w:basedOn w:val="a4"/>
    <w:uiPriority w:val="66"/>
    <w:semiHidden/>
    <w:unhideWhenUsed/>
    <w:rsid w:val="004843A5"/>
    <w:pPr>
      <w:spacing w:after="0" w:line="240" w:lineRule="auto"/>
    </w:pPr>
    <w:rPr>
      <w:rFonts w:cstheme="majorBidi"/>
      <w:color w:val="000000" w:themeColor="text1"/>
    </w:rPr>
    <w:tblPr>
      <w:tblStyleRowBandSize w:val="1"/>
      <w:tblStyleColBandSize w:val="1"/>
      <w:tblBorders>
        <w:top w:val="single" w:sz="8" w:space="0" w:color="F8C4D7" w:themeColor="accent3"/>
        <w:left w:val="single" w:sz="8" w:space="0" w:color="F8C4D7" w:themeColor="accent3"/>
        <w:bottom w:val="single" w:sz="8" w:space="0" w:color="F8C4D7" w:themeColor="accent3"/>
        <w:right w:val="single" w:sz="8" w:space="0" w:color="F8C4D7" w:themeColor="accent3"/>
      </w:tblBorders>
    </w:tblPr>
    <w:tblStylePr w:type="firstRow">
      <w:rPr>
        <w:sz w:val="24"/>
        <w:szCs w:val="24"/>
      </w:rPr>
      <w:tblPr/>
      <w:tcPr>
        <w:tcBorders>
          <w:top w:val="nil"/>
          <w:left w:val="nil"/>
          <w:bottom w:val="single" w:sz="24" w:space="0" w:color="F8C4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C4D7" w:themeColor="accent3"/>
          <w:insideH w:val="nil"/>
          <w:insideV w:val="nil"/>
        </w:tcBorders>
        <w:shd w:val="clear" w:color="auto" w:fill="FFFFFF" w:themeFill="background1"/>
      </w:tcPr>
    </w:tblStylePr>
    <w:tblStylePr w:type="lastCol">
      <w:tblPr/>
      <w:tcPr>
        <w:tcBorders>
          <w:top w:val="nil"/>
          <w:left w:val="single" w:sz="8" w:space="0" w:color="F8C4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0F5" w:themeFill="accent3" w:themeFillTint="3F"/>
      </w:tcPr>
    </w:tblStylePr>
    <w:tblStylePr w:type="band1Horz">
      <w:tblPr/>
      <w:tcPr>
        <w:tcBorders>
          <w:top w:val="nil"/>
          <w:bottom w:val="nil"/>
          <w:insideH w:val="nil"/>
          <w:insideV w:val="nil"/>
        </w:tcBorders>
        <w:shd w:val="clear" w:color="auto" w:fill="FDF0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4"/>
    <w:basedOn w:val="a4"/>
    <w:uiPriority w:val="66"/>
    <w:semiHidden/>
    <w:unhideWhenUsed/>
    <w:rsid w:val="004843A5"/>
    <w:pPr>
      <w:spacing w:after="0" w:line="240" w:lineRule="auto"/>
    </w:pPr>
    <w:rPr>
      <w:rFonts w:cstheme="majorBidi"/>
      <w:color w:val="000000" w:themeColor="text1"/>
    </w:rPr>
    <w:tblPr>
      <w:tblStyleRowBandSize w:val="1"/>
      <w:tblStyleColBandSize w:val="1"/>
      <w:tblBorders>
        <w:top w:val="single" w:sz="8" w:space="0" w:color="FCEA10" w:themeColor="accent4"/>
        <w:left w:val="single" w:sz="8" w:space="0" w:color="FCEA10" w:themeColor="accent4"/>
        <w:bottom w:val="single" w:sz="8" w:space="0" w:color="FCEA10" w:themeColor="accent4"/>
        <w:right w:val="single" w:sz="8" w:space="0" w:color="FCEA10" w:themeColor="accent4"/>
      </w:tblBorders>
    </w:tblPr>
    <w:tblStylePr w:type="firstRow">
      <w:rPr>
        <w:sz w:val="24"/>
        <w:szCs w:val="24"/>
      </w:rPr>
      <w:tblPr/>
      <w:tcPr>
        <w:tcBorders>
          <w:top w:val="nil"/>
          <w:left w:val="nil"/>
          <w:bottom w:val="single" w:sz="24" w:space="0" w:color="FCEA1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EA10" w:themeColor="accent4"/>
          <w:insideH w:val="nil"/>
          <w:insideV w:val="nil"/>
        </w:tcBorders>
        <w:shd w:val="clear" w:color="auto" w:fill="FFFFFF" w:themeFill="background1"/>
      </w:tcPr>
    </w:tblStylePr>
    <w:tblStylePr w:type="lastCol">
      <w:tblPr/>
      <w:tcPr>
        <w:tcBorders>
          <w:top w:val="nil"/>
          <w:left w:val="single" w:sz="8" w:space="0" w:color="FCEA1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C3" w:themeFill="accent4" w:themeFillTint="3F"/>
      </w:tcPr>
    </w:tblStylePr>
    <w:tblStylePr w:type="band1Horz">
      <w:tblPr/>
      <w:tcPr>
        <w:tcBorders>
          <w:top w:val="nil"/>
          <w:bottom w:val="nil"/>
          <w:insideH w:val="nil"/>
          <w:insideV w:val="nil"/>
        </w:tcBorders>
        <w:shd w:val="clear" w:color="auto" w:fill="FEF9C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5"/>
    <w:basedOn w:val="a4"/>
    <w:uiPriority w:val="66"/>
    <w:semiHidden/>
    <w:unhideWhenUsed/>
    <w:rsid w:val="004843A5"/>
    <w:pPr>
      <w:spacing w:after="0" w:line="240" w:lineRule="auto"/>
    </w:pPr>
    <w:rPr>
      <w:rFonts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6"/>
    <w:basedOn w:val="a4"/>
    <w:uiPriority w:val="66"/>
    <w:semiHidden/>
    <w:unhideWhenUsed/>
    <w:rsid w:val="004843A5"/>
    <w:pPr>
      <w:spacing w:after="0" w:line="240" w:lineRule="auto"/>
    </w:pPr>
    <w:rPr>
      <w:rFonts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6">
    <w:name w:val="Medium Shading 1"/>
    <w:basedOn w:val="a4"/>
    <w:uiPriority w:val="63"/>
    <w:semiHidden/>
    <w:unhideWhenUsed/>
    <w:rsid w:val="004843A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7">
    <w:name w:val="Medium Shading 1 Accent 1"/>
    <w:basedOn w:val="a4"/>
    <w:uiPriority w:val="63"/>
    <w:semiHidden/>
    <w:unhideWhenUsed/>
    <w:rsid w:val="004843A5"/>
    <w:pPr>
      <w:spacing w:after="0" w:line="240" w:lineRule="auto"/>
    </w:pPr>
    <w:tblPr>
      <w:tblStyleRowBandSize w:val="1"/>
      <w:tblStyleColBandSize w:val="1"/>
      <w:tblBorders>
        <w:top w:val="single" w:sz="8" w:space="0" w:color="22749B" w:themeColor="accent1" w:themeTint="BF"/>
        <w:left w:val="single" w:sz="8" w:space="0" w:color="22749B" w:themeColor="accent1" w:themeTint="BF"/>
        <w:bottom w:val="single" w:sz="8" w:space="0" w:color="22749B" w:themeColor="accent1" w:themeTint="BF"/>
        <w:right w:val="single" w:sz="8" w:space="0" w:color="22749B" w:themeColor="accent1" w:themeTint="BF"/>
        <w:insideH w:val="single" w:sz="8" w:space="0" w:color="22749B" w:themeColor="accent1" w:themeTint="BF"/>
      </w:tblBorders>
    </w:tblPr>
    <w:tblStylePr w:type="firstRow">
      <w:pPr>
        <w:spacing w:before="0" w:after="0" w:line="240" w:lineRule="auto"/>
      </w:pPr>
      <w:rPr>
        <w:b/>
        <w:bCs/>
        <w:color w:val="FFFFFF" w:themeColor="background1"/>
      </w:rPr>
      <w:tblPr/>
      <w:tcPr>
        <w:tcBorders>
          <w:top w:val="single" w:sz="8" w:space="0" w:color="22749B" w:themeColor="accent1" w:themeTint="BF"/>
          <w:left w:val="single" w:sz="8" w:space="0" w:color="22749B" w:themeColor="accent1" w:themeTint="BF"/>
          <w:bottom w:val="single" w:sz="8" w:space="0" w:color="22749B" w:themeColor="accent1" w:themeTint="BF"/>
          <w:right w:val="single" w:sz="8" w:space="0" w:color="22749B" w:themeColor="accent1" w:themeTint="BF"/>
          <w:insideH w:val="nil"/>
          <w:insideV w:val="nil"/>
        </w:tcBorders>
        <w:shd w:val="clear" w:color="auto" w:fill="0F3344" w:themeFill="accent1"/>
      </w:tcPr>
    </w:tblStylePr>
    <w:tblStylePr w:type="lastRow">
      <w:pPr>
        <w:spacing w:before="0" w:after="0" w:line="240" w:lineRule="auto"/>
      </w:pPr>
      <w:rPr>
        <w:b/>
        <w:bCs/>
      </w:rPr>
      <w:tblPr/>
      <w:tcPr>
        <w:tcBorders>
          <w:top w:val="double" w:sz="6" w:space="0" w:color="22749B" w:themeColor="accent1" w:themeTint="BF"/>
          <w:left w:val="single" w:sz="8" w:space="0" w:color="22749B" w:themeColor="accent1" w:themeTint="BF"/>
          <w:bottom w:val="single" w:sz="8" w:space="0" w:color="22749B" w:themeColor="accent1" w:themeTint="BF"/>
          <w:right w:val="single" w:sz="8" w:space="0" w:color="22749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D6EC" w:themeFill="accent1" w:themeFillTint="3F"/>
      </w:tcPr>
    </w:tblStylePr>
    <w:tblStylePr w:type="band1Horz">
      <w:tblPr/>
      <w:tcPr>
        <w:tcBorders>
          <w:insideH w:val="nil"/>
          <w:insideV w:val="nil"/>
        </w:tcBorders>
        <w:shd w:val="clear" w:color="auto" w:fill="A8D6EC" w:themeFill="accent1" w:themeFillTint="3F"/>
      </w:tcPr>
    </w:tblStylePr>
    <w:tblStylePr w:type="band2Horz">
      <w:tblPr/>
      <w:tcPr>
        <w:tcBorders>
          <w:insideH w:val="nil"/>
          <w:insideV w:val="nil"/>
        </w:tcBorders>
      </w:tcPr>
    </w:tblStylePr>
  </w:style>
  <w:style w:type="table" w:styleId="48">
    <w:name w:val="Medium Shading 1 Accent 2"/>
    <w:basedOn w:val="a4"/>
    <w:uiPriority w:val="63"/>
    <w:semiHidden/>
    <w:unhideWhenUsed/>
    <w:rsid w:val="004843A5"/>
    <w:pPr>
      <w:spacing w:after="0" w:line="240" w:lineRule="auto"/>
    </w:pPr>
    <w:tblPr>
      <w:tblStyleRowBandSize w:val="1"/>
      <w:tblStyleColBandSize w:val="1"/>
      <w:tblBorders>
        <w:top w:val="single" w:sz="8" w:space="0" w:color="EBE1EF" w:themeColor="accent2" w:themeTint="BF"/>
        <w:left w:val="single" w:sz="8" w:space="0" w:color="EBE1EF" w:themeColor="accent2" w:themeTint="BF"/>
        <w:bottom w:val="single" w:sz="8" w:space="0" w:color="EBE1EF" w:themeColor="accent2" w:themeTint="BF"/>
        <w:right w:val="single" w:sz="8" w:space="0" w:color="EBE1EF" w:themeColor="accent2" w:themeTint="BF"/>
        <w:insideH w:val="single" w:sz="8" w:space="0" w:color="EBE1EF" w:themeColor="accent2" w:themeTint="BF"/>
      </w:tblBorders>
    </w:tblPr>
    <w:tblStylePr w:type="firstRow">
      <w:pPr>
        <w:spacing w:before="0" w:after="0" w:line="240" w:lineRule="auto"/>
      </w:pPr>
      <w:rPr>
        <w:b/>
        <w:bCs/>
        <w:color w:val="FFFFFF" w:themeColor="background1"/>
      </w:rPr>
      <w:tblPr/>
      <w:tcPr>
        <w:tcBorders>
          <w:top w:val="single" w:sz="8" w:space="0" w:color="EBE1EF" w:themeColor="accent2" w:themeTint="BF"/>
          <w:left w:val="single" w:sz="8" w:space="0" w:color="EBE1EF" w:themeColor="accent2" w:themeTint="BF"/>
          <w:bottom w:val="single" w:sz="8" w:space="0" w:color="EBE1EF" w:themeColor="accent2" w:themeTint="BF"/>
          <w:right w:val="single" w:sz="8" w:space="0" w:color="EBE1EF" w:themeColor="accent2" w:themeTint="BF"/>
          <w:insideH w:val="nil"/>
          <w:insideV w:val="nil"/>
        </w:tcBorders>
        <w:shd w:val="clear" w:color="auto" w:fill="E5D8EA" w:themeFill="accent2"/>
      </w:tcPr>
    </w:tblStylePr>
    <w:tblStylePr w:type="lastRow">
      <w:pPr>
        <w:spacing w:before="0" w:after="0" w:line="240" w:lineRule="auto"/>
      </w:pPr>
      <w:rPr>
        <w:b/>
        <w:bCs/>
      </w:rPr>
      <w:tblPr/>
      <w:tcPr>
        <w:tcBorders>
          <w:top w:val="double" w:sz="6" w:space="0" w:color="EBE1EF" w:themeColor="accent2" w:themeTint="BF"/>
          <w:left w:val="single" w:sz="8" w:space="0" w:color="EBE1EF" w:themeColor="accent2" w:themeTint="BF"/>
          <w:bottom w:val="single" w:sz="8" w:space="0" w:color="EBE1EF" w:themeColor="accent2" w:themeTint="BF"/>
          <w:right w:val="single" w:sz="8" w:space="0" w:color="EBE1E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F5F9" w:themeFill="accent2" w:themeFillTint="3F"/>
      </w:tcPr>
    </w:tblStylePr>
    <w:tblStylePr w:type="band1Horz">
      <w:tblPr/>
      <w:tcPr>
        <w:tcBorders>
          <w:insideH w:val="nil"/>
          <w:insideV w:val="nil"/>
        </w:tcBorders>
        <w:shd w:val="clear" w:color="auto" w:fill="F8F5F9" w:themeFill="accent2" w:themeFillTint="3F"/>
      </w:tcPr>
    </w:tblStylePr>
    <w:tblStylePr w:type="band2Horz">
      <w:tblPr/>
      <w:tcPr>
        <w:tcBorders>
          <w:insideH w:val="nil"/>
          <w:insideV w:val="nil"/>
        </w:tcBorders>
      </w:tcPr>
    </w:tblStylePr>
  </w:style>
  <w:style w:type="table" w:styleId="49">
    <w:name w:val="Medium Shading 1 Accent 3"/>
    <w:basedOn w:val="a4"/>
    <w:uiPriority w:val="63"/>
    <w:semiHidden/>
    <w:unhideWhenUsed/>
    <w:rsid w:val="004843A5"/>
    <w:pPr>
      <w:spacing w:after="0" w:line="240" w:lineRule="auto"/>
    </w:pPr>
    <w:tblPr>
      <w:tblStyleRowBandSize w:val="1"/>
      <w:tblStyleColBandSize w:val="1"/>
      <w:tblBorders>
        <w:top w:val="single" w:sz="8" w:space="0" w:color="F9D2E0" w:themeColor="accent3" w:themeTint="BF"/>
        <w:left w:val="single" w:sz="8" w:space="0" w:color="F9D2E0" w:themeColor="accent3" w:themeTint="BF"/>
        <w:bottom w:val="single" w:sz="8" w:space="0" w:color="F9D2E0" w:themeColor="accent3" w:themeTint="BF"/>
        <w:right w:val="single" w:sz="8" w:space="0" w:color="F9D2E0" w:themeColor="accent3" w:themeTint="BF"/>
        <w:insideH w:val="single" w:sz="8" w:space="0" w:color="F9D2E0" w:themeColor="accent3" w:themeTint="BF"/>
      </w:tblBorders>
    </w:tblPr>
    <w:tblStylePr w:type="firstRow">
      <w:pPr>
        <w:spacing w:before="0" w:after="0" w:line="240" w:lineRule="auto"/>
      </w:pPr>
      <w:rPr>
        <w:b/>
        <w:bCs/>
        <w:color w:val="FFFFFF" w:themeColor="background1"/>
      </w:rPr>
      <w:tblPr/>
      <w:tcPr>
        <w:tcBorders>
          <w:top w:val="single" w:sz="8" w:space="0" w:color="F9D2E0" w:themeColor="accent3" w:themeTint="BF"/>
          <w:left w:val="single" w:sz="8" w:space="0" w:color="F9D2E0" w:themeColor="accent3" w:themeTint="BF"/>
          <w:bottom w:val="single" w:sz="8" w:space="0" w:color="F9D2E0" w:themeColor="accent3" w:themeTint="BF"/>
          <w:right w:val="single" w:sz="8" w:space="0" w:color="F9D2E0" w:themeColor="accent3" w:themeTint="BF"/>
          <w:insideH w:val="nil"/>
          <w:insideV w:val="nil"/>
        </w:tcBorders>
        <w:shd w:val="clear" w:color="auto" w:fill="F8C4D7" w:themeFill="accent3"/>
      </w:tcPr>
    </w:tblStylePr>
    <w:tblStylePr w:type="lastRow">
      <w:pPr>
        <w:spacing w:before="0" w:after="0" w:line="240" w:lineRule="auto"/>
      </w:pPr>
      <w:rPr>
        <w:b/>
        <w:bCs/>
      </w:rPr>
      <w:tblPr/>
      <w:tcPr>
        <w:tcBorders>
          <w:top w:val="double" w:sz="6" w:space="0" w:color="F9D2E0" w:themeColor="accent3" w:themeTint="BF"/>
          <w:left w:val="single" w:sz="8" w:space="0" w:color="F9D2E0" w:themeColor="accent3" w:themeTint="BF"/>
          <w:bottom w:val="single" w:sz="8" w:space="0" w:color="F9D2E0" w:themeColor="accent3" w:themeTint="BF"/>
          <w:right w:val="single" w:sz="8" w:space="0" w:color="F9D2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F0F5" w:themeFill="accent3" w:themeFillTint="3F"/>
      </w:tcPr>
    </w:tblStylePr>
    <w:tblStylePr w:type="band1Horz">
      <w:tblPr/>
      <w:tcPr>
        <w:tcBorders>
          <w:insideH w:val="nil"/>
          <w:insideV w:val="nil"/>
        </w:tcBorders>
        <w:shd w:val="clear" w:color="auto" w:fill="FDF0F5" w:themeFill="accent3" w:themeFillTint="3F"/>
      </w:tcPr>
    </w:tblStylePr>
    <w:tblStylePr w:type="band2Horz">
      <w:tblPr/>
      <w:tcPr>
        <w:tcBorders>
          <w:insideH w:val="nil"/>
          <w:insideV w:val="nil"/>
        </w:tcBorders>
      </w:tcPr>
    </w:tblStylePr>
  </w:style>
  <w:style w:type="table" w:styleId="4a">
    <w:name w:val="Medium Shading 1 Accent 4"/>
    <w:basedOn w:val="a4"/>
    <w:uiPriority w:val="63"/>
    <w:semiHidden/>
    <w:unhideWhenUsed/>
    <w:rsid w:val="004843A5"/>
    <w:pPr>
      <w:spacing w:after="0" w:line="240" w:lineRule="auto"/>
    </w:pPr>
    <w:tblPr>
      <w:tblStyleRowBandSize w:val="1"/>
      <w:tblStyleColBandSize w:val="1"/>
      <w:tblBorders>
        <w:top w:val="single" w:sz="8" w:space="0" w:color="FCEE4B" w:themeColor="accent4" w:themeTint="BF"/>
        <w:left w:val="single" w:sz="8" w:space="0" w:color="FCEE4B" w:themeColor="accent4" w:themeTint="BF"/>
        <w:bottom w:val="single" w:sz="8" w:space="0" w:color="FCEE4B" w:themeColor="accent4" w:themeTint="BF"/>
        <w:right w:val="single" w:sz="8" w:space="0" w:color="FCEE4B" w:themeColor="accent4" w:themeTint="BF"/>
        <w:insideH w:val="single" w:sz="8" w:space="0" w:color="FCEE4B" w:themeColor="accent4" w:themeTint="BF"/>
      </w:tblBorders>
    </w:tblPr>
    <w:tblStylePr w:type="firstRow">
      <w:pPr>
        <w:spacing w:before="0" w:after="0" w:line="240" w:lineRule="auto"/>
      </w:pPr>
      <w:rPr>
        <w:b/>
        <w:bCs/>
        <w:color w:val="FFFFFF" w:themeColor="background1"/>
      </w:rPr>
      <w:tblPr/>
      <w:tcPr>
        <w:tcBorders>
          <w:top w:val="single" w:sz="8" w:space="0" w:color="FCEE4B" w:themeColor="accent4" w:themeTint="BF"/>
          <w:left w:val="single" w:sz="8" w:space="0" w:color="FCEE4B" w:themeColor="accent4" w:themeTint="BF"/>
          <w:bottom w:val="single" w:sz="8" w:space="0" w:color="FCEE4B" w:themeColor="accent4" w:themeTint="BF"/>
          <w:right w:val="single" w:sz="8" w:space="0" w:color="FCEE4B" w:themeColor="accent4" w:themeTint="BF"/>
          <w:insideH w:val="nil"/>
          <w:insideV w:val="nil"/>
        </w:tcBorders>
        <w:shd w:val="clear" w:color="auto" w:fill="FCEA10" w:themeFill="accent4"/>
      </w:tcPr>
    </w:tblStylePr>
    <w:tblStylePr w:type="lastRow">
      <w:pPr>
        <w:spacing w:before="0" w:after="0" w:line="240" w:lineRule="auto"/>
      </w:pPr>
      <w:rPr>
        <w:b/>
        <w:bCs/>
      </w:rPr>
      <w:tblPr/>
      <w:tcPr>
        <w:tcBorders>
          <w:top w:val="double" w:sz="6" w:space="0" w:color="FCEE4B" w:themeColor="accent4" w:themeTint="BF"/>
          <w:left w:val="single" w:sz="8" w:space="0" w:color="FCEE4B" w:themeColor="accent4" w:themeTint="BF"/>
          <w:bottom w:val="single" w:sz="8" w:space="0" w:color="FCEE4B" w:themeColor="accent4" w:themeTint="BF"/>
          <w:right w:val="single" w:sz="8" w:space="0" w:color="FCEE4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C3" w:themeFill="accent4" w:themeFillTint="3F"/>
      </w:tcPr>
    </w:tblStylePr>
    <w:tblStylePr w:type="band1Horz">
      <w:tblPr/>
      <w:tcPr>
        <w:tcBorders>
          <w:insideH w:val="nil"/>
          <w:insideV w:val="nil"/>
        </w:tcBorders>
        <w:shd w:val="clear" w:color="auto" w:fill="FEF9C3" w:themeFill="accent4" w:themeFillTint="3F"/>
      </w:tcPr>
    </w:tblStylePr>
    <w:tblStylePr w:type="band2Horz">
      <w:tblPr/>
      <w:tcPr>
        <w:tcBorders>
          <w:insideH w:val="nil"/>
          <w:insideV w:val="nil"/>
        </w:tcBorders>
      </w:tcPr>
    </w:tblStylePr>
  </w:style>
  <w:style w:type="table" w:styleId="4b">
    <w:name w:val="Medium Shading 1 Accent 5"/>
    <w:basedOn w:val="a4"/>
    <w:uiPriority w:val="63"/>
    <w:semiHidden/>
    <w:unhideWhenUsed/>
    <w:rsid w:val="004843A5"/>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4c">
    <w:name w:val="Medium Shading 1 Accent 6"/>
    <w:basedOn w:val="a4"/>
    <w:uiPriority w:val="63"/>
    <w:semiHidden/>
    <w:unhideWhenUsed/>
    <w:rsid w:val="004843A5"/>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56">
    <w:name w:val="Medium Shading 2"/>
    <w:basedOn w:val="a4"/>
    <w:uiPriority w:val="64"/>
    <w:semiHidden/>
    <w:unhideWhenUsed/>
    <w:rsid w:val="004843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1"/>
    <w:basedOn w:val="a4"/>
    <w:uiPriority w:val="64"/>
    <w:semiHidden/>
    <w:unhideWhenUsed/>
    <w:rsid w:val="004843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334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3344" w:themeFill="accent1"/>
      </w:tcPr>
    </w:tblStylePr>
    <w:tblStylePr w:type="lastCol">
      <w:rPr>
        <w:b/>
        <w:bCs/>
        <w:color w:val="FFFFFF" w:themeColor="background1"/>
      </w:rPr>
      <w:tblPr/>
      <w:tcPr>
        <w:tcBorders>
          <w:left w:val="nil"/>
          <w:right w:val="nil"/>
          <w:insideH w:val="nil"/>
          <w:insideV w:val="nil"/>
        </w:tcBorders>
        <w:shd w:val="clear" w:color="auto" w:fill="0F334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2"/>
    <w:basedOn w:val="a4"/>
    <w:uiPriority w:val="64"/>
    <w:semiHidden/>
    <w:unhideWhenUsed/>
    <w:rsid w:val="004843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D8E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5D8EA" w:themeFill="accent2"/>
      </w:tcPr>
    </w:tblStylePr>
    <w:tblStylePr w:type="lastCol">
      <w:rPr>
        <w:b/>
        <w:bCs/>
        <w:color w:val="FFFFFF" w:themeColor="background1"/>
      </w:rPr>
      <w:tblPr/>
      <w:tcPr>
        <w:tcBorders>
          <w:left w:val="nil"/>
          <w:right w:val="nil"/>
          <w:insideH w:val="nil"/>
          <w:insideV w:val="nil"/>
        </w:tcBorders>
        <w:shd w:val="clear" w:color="auto" w:fill="E5D8E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3"/>
    <w:basedOn w:val="a4"/>
    <w:uiPriority w:val="64"/>
    <w:semiHidden/>
    <w:unhideWhenUsed/>
    <w:rsid w:val="004843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C4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C4D7" w:themeFill="accent3"/>
      </w:tcPr>
    </w:tblStylePr>
    <w:tblStylePr w:type="lastCol">
      <w:rPr>
        <w:b/>
        <w:bCs/>
        <w:color w:val="FFFFFF" w:themeColor="background1"/>
      </w:rPr>
      <w:tblPr/>
      <w:tcPr>
        <w:tcBorders>
          <w:left w:val="nil"/>
          <w:right w:val="nil"/>
          <w:insideH w:val="nil"/>
          <w:insideV w:val="nil"/>
        </w:tcBorders>
        <w:shd w:val="clear" w:color="auto" w:fill="F8C4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4"/>
    <w:basedOn w:val="a4"/>
    <w:uiPriority w:val="64"/>
    <w:semiHidden/>
    <w:unhideWhenUsed/>
    <w:rsid w:val="004843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EA1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EA10" w:themeFill="accent4"/>
      </w:tcPr>
    </w:tblStylePr>
    <w:tblStylePr w:type="lastCol">
      <w:rPr>
        <w:b/>
        <w:bCs/>
        <w:color w:val="FFFFFF" w:themeColor="background1"/>
      </w:rPr>
      <w:tblPr/>
      <w:tcPr>
        <w:tcBorders>
          <w:left w:val="nil"/>
          <w:right w:val="nil"/>
          <w:insideH w:val="nil"/>
          <w:insideV w:val="nil"/>
        </w:tcBorders>
        <w:shd w:val="clear" w:color="auto" w:fill="FCEA1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5"/>
    <w:basedOn w:val="a4"/>
    <w:uiPriority w:val="64"/>
    <w:semiHidden/>
    <w:unhideWhenUsed/>
    <w:rsid w:val="004843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6"/>
    <w:basedOn w:val="a4"/>
    <w:uiPriority w:val="64"/>
    <w:semiHidden/>
    <w:unhideWhenUsed/>
    <w:rsid w:val="004843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a">
    <w:name w:val="Message Header"/>
    <w:basedOn w:val="a2"/>
    <w:link w:val="afffb"/>
    <w:uiPriority w:val="99"/>
    <w:semiHidden/>
    <w:unhideWhenUsed/>
    <w:rsid w:val="004843A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cstheme="majorBidi"/>
      <w:szCs w:val="24"/>
    </w:rPr>
  </w:style>
  <w:style w:type="character" w:customStyle="1" w:styleId="afffb">
    <w:name w:val="メッセージ見出し (文字)"/>
    <w:basedOn w:val="a3"/>
    <w:link w:val="afffa"/>
    <w:uiPriority w:val="99"/>
    <w:semiHidden/>
    <w:rsid w:val="004843A5"/>
    <w:rPr>
      <w:rFonts w:ascii="Meiryo UI" w:eastAsia="Meiryo UI" w:hAnsi="Meiryo UI" w:cstheme="majorBidi"/>
      <w:color w:val="auto"/>
      <w:sz w:val="24"/>
      <w:szCs w:val="24"/>
      <w:shd w:val="pct20" w:color="auto" w:fill="auto"/>
    </w:rPr>
  </w:style>
  <w:style w:type="paragraph" w:styleId="afffc">
    <w:name w:val="No Spacing"/>
    <w:uiPriority w:val="1"/>
    <w:semiHidden/>
    <w:unhideWhenUsed/>
    <w:qFormat/>
    <w:rsid w:val="004843A5"/>
    <w:pPr>
      <w:spacing w:after="0" w:line="240" w:lineRule="auto"/>
    </w:pPr>
    <w:rPr>
      <w:rFonts w:ascii="Meiryo UI" w:eastAsia="Meiryo UI" w:hAnsi="Meiryo UI"/>
      <w:kern w:val="16"/>
      <w14:ligatures w14:val="standardContextual"/>
      <w14:numForm w14:val="oldStyle"/>
      <w14:numSpacing w14:val="proportional"/>
      <w14:cntxtAlts/>
    </w:rPr>
  </w:style>
  <w:style w:type="paragraph" w:styleId="Web">
    <w:name w:val="Normal (Web)"/>
    <w:basedOn w:val="a2"/>
    <w:uiPriority w:val="99"/>
    <w:semiHidden/>
    <w:unhideWhenUsed/>
    <w:rsid w:val="004843A5"/>
    <w:rPr>
      <w:rFonts w:cs="Times New Roman"/>
      <w:szCs w:val="24"/>
    </w:rPr>
  </w:style>
  <w:style w:type="paragraph" w:styleId="afffd">
    <w:name w:val="Normal Indent"/>
    <w:basedOn w:val="a2"/>
    <w:uiPriority w:val="99"/>
    <w:semiHidden/>
    <w:unhideWhenUsed/>
    <w:rsid w:val="004843A5"/>
    <w:pPr>
      <w:ind w:left="720"/>
    </w:pPr>
  </w:style>
  <w:style w:type="paragraph" w:styleId="afffe">
    <w:name w:val="Note Heading"/>
    <w:basedOn w:val="a2"/>
    <w:next w:val="a2"/>
    <w:link w:val="affff"/>
    <w:uiPriority w:val="99"/>
    <w:semiHidden/>
    <w:unhideWhenUsed/>
    <w:rsid w:val="004843A5"/>
    <w:pPr>
      <w:spacing w:after="0" w:line="240" w:lineRule="auto"/>
    </w:pPr>
  </w:style>
  <w:style w:type="character" w:customStyle="1" w:styleId="affff">
    <w:name w:val="記 (文字)"/>
    <w:basedOn w:val="a3"/>
    <w:link w:val="afffe"/>
    <w:uiPriority w:val="99"/>
    <w:semiHidden/>
    <w:rsid w:val="004843A5"/>
    <w:rPr>
      <w:rFonts w:ascii="Meiryo UI" w:eastAsia="Meiryo UI" w:hAnsi="Meiryo UI"/>
      <w:color w:val="auto"/>
      <w:sz w:val="24"/>
    </w:rPr>
  </w:style>
  <w:style w:type="character" w:styleId="affff0">
    <w:name w:val="page number"/>
    <w:basedOn w:val="a3"/>
    <w:uiPriority w:val="99"/>
    <w:semiHidden/>
    <w:unhideWhenUsed/>
    <w:rsid w:val="004843A5"/>
    <w:rPr>
      <w:rFonts w:ascii="Meiryo UI" w:eastAsia="Meiryo UI" w:hAnsi="Meiryo UI"/>
      <w:sz w:val="22"/>
    </w:rPr>
  </w:style>
  <w:style w:type="table" w:customStyle="1" w:styleId="118">
    <w:name w:val="標準の表 11"/>
    <w:basedOn w:val="a4"/>
    <w:uiPriority w:val="40"/>
    <w:rsid w:val="004843A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標準の表 21"/>
    <w:basedOn w:val="a4"/>
    <w:uiPriority w:val="41"/>
    <w:rsid w:val="004843A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標準の表 31"/>
    <w:basedOn w:val="a4"/>
    <w:uiPriority w:val="42"/>
    <w:rsid w:val="004843A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標準の表 41"/>
    <w:basedOn w:val="a4"/>
    <w:uiPriority w:val="43"/>
    <w:rsid w:val="004843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標準の表 51"/>
    <w:basedOn w:val="a4"/>
    <w:uiPriority w:val="44"/>
    <w:rsid w:val="004843A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Plain Text"/>
    <w:basedOn w:val="a2"/>
    <w:link w:val="affff2"/>
    <w:uiPriority w:val="99"/>
    <w:semiHidden/>
    <w:unhideWhenUsed/>
    <w:rsid w:val="004843A5"/>
    <w:pPr>
      <w:spacing w:after="0" w:line="240" w:lineRule="auto"/>
    </w:pPr>
    <w:rPr>
      <w:szCs w:val="21"/>
    </w:rPr>
  </w:style>
  <w:style w:type="character" w:customStyle="1" w:styleId="affff2">
    <w:name w:val="書式なし (文字)"/>
    <w:basedOn w:val="a3"/>
    <w:link w:val="affff1"/>
    <w:uiPriority w:val="99"/>
    <w:semiHidden/>
    <w:rsid w:val="004843A5"/>
    <w:rPr>
      <w:rFonts w:ascii="Meiryo UI" w:eastAsia="Meiryo UI" w:hAnsi="Meiryo UI"/>
      <w:color w:val="auto"/>
      <w:sz w:val="24"/>
      <w:szCs w:val="21"/>
    </w:rPr>
  </w:style>
  <w:style w:type="paragraph" w:styleId="affff3">
    <w:name w:val="Quote"/>
    <w:basedOn w:val="a2"/>
    <w:next w:val="a2"/>
    <w:link w:val="affff4"/>
    <w:uiPriority w:val="29"/>
    <w:semiHidden/>
    <w:qFormat/>
    <w:rsid w:val="004843A5"/>
    <w:pPr>
      <w:spacing w:before="200" w:after="160"/>
      <w:ind w:left="864" w:right="864"/>
      <w:jc w:val="center"/>
    </w:pPr>
    <w:rPr>
      <w:i/>
      <w:iCs/>
      <w:color w:val="404040" w:themeColor="text1" w:themeTint="BF"/>
    </w:rPr>
  </w:style>
  <w:style w:type="character" w:customStyle="1" w:styleId="affff4">
    <w:name w:val="引用文 (文字)"/>
    <w:basedOn w:val="a3"/>
    <w:link w:val="affff3"/>
    <w:uiPriority w:val="29"/>
    <w:semiHidden/>
    <w:rsid w:val="004843A5"/>
    <w:rPr>
      <w:rFonts w:ascii="Meiryo UI" w:eastAsia="Meiryo UI" w:hAnsi="Meiryo UI"/>
      <w:i/>
      <w:iCs/>
      <w:color w:val="404040" w:themeColor="text1" w:themeTint="BF"/>
      <w:sz w:val="24"/>
    </w:rPr>
  </w:style>
  <w:style w:type="paragraph" w:styleId="ad">
    <w:name w:val="Salutation"/>
    <w:basedOn w:val="a2"/>
    <w:next w:val="a2"/>
    <w:link w:val="affff5"/>
    <w:uiPriority w:val="5"/>
    <w:qFormat/>
    <w:rsid w:val="004843A5"/>
  </w:style>
  <w:style w:type="character" w:customStyle="1" w:styleId="affff5">
    <w:name w:val="挨拶文 (文字)"/>
    <w:basedOn w:val="a3"/>
    <w:link w:val="ad"/>
    <w:uiPriority w:val="5"/>
    <w:rsid w:val="004843A5"/>
    <w:rPr>
      <w:rFonts w:ascii="Meiryo UI" w:eastAsia="Meiryo UI" w:hAnsi="Meiryo UI"/>
      <w:color w:val="auto"/>
      <w:sz w:val="24"/>
    </w:rPr>
  </w:style>
  <w:style w:type="paragraph" w:styleId="af0">
    <w:name w:val="Signature"/>
    <w:basedOn w:val="a2"/>
    <w:next w:val="a2"/>
    <w:link w:val="affff6"/>
    <w:uiPriority w:val="7"/>
    <w:qFormat/>
    <w:rsid w:val="004843A5"/>
    <w:pPr>
      <w:contextualSpacing/>
    </w:pPr>
  </w:style>
  <w:style w:type="character" w:customStyle="1" w:styleId="affff6">
    <w:name w:val="署名 (文字)"/>
    <w:basedOn w:val="a3"/>
    <w:link w:val="af0"/>
    <w:uiPriority w:val="7"/>
    <w:rsid w:val="004843A5"/>
    <w:rPr>
      <w:rFonts w:ascii="Meiryo UI" w:eastAsia="Meiryo UI" w:hAnsi="Meiryo UI"/>
      <w:color w:val="auto"/>
      <w:sz w:val="24"/>
    </w:rPr>
  </w:style>
  <w:style w:type="character" w:styleId="affff7">
    <w:name w:val="Strong"/>
    <w:basedOn w:val="a3"/>
    <w:uiPriority w:val="19"/>
    <w:semiHidden/>
    <w:qFormat/>
    <w:rsid w:val="004843A5"/>
    <w:rPr>
      <w:rFonts w:ascii="Meiryo UI" w:eastAsia="Meiryo UI" w:hAnsi="Meiryo UI"/>
      <w:b/>
      <w:bCs/>
      <w:sz w:val="22"/>
    </w:rPr>
  </w:style>
  <w:style w:type="paragraph" w:styleId="affff8">
    <w:name w:val="Subtitle"/>
    <w:basedOn w:val="a2"/>
    <w:next w:val="a2"/>
    <w:link w:val="affff9"/>
    <w:uiPriority w:val="11"/>
    <w:semiHidden/>
    <w:unhideWhenUsed/>
    <w:qFormat/>
    <w:rsid w:val="004843A5"/>
    <w:pPr>
      <w:numPr>
        <w:ilvl w:val="1"/>
      </w:numPr>
      <w:spacing w:after="160"/>
    </w:pPr>
    <w:rPr>
      <w:color w:val="5A5A5A" w:themeColor="text1" w:themeTint="A5"/>
      <w:spacing w:val="15"/>
    </w:rPr>
  </w:style>
  <w:style w:type="character" w:customStyle="1" w:styleId="affff9">
    <w:name w:val="副題 (文字)"/>
    <w:basedOn w:val="a3"/>
    <w:link w:val="affff8"/>
    <w:uiPriority w:val="11"/>
    <w:semiHidden/>
    <w:rsid w:val="004843A5"/>
    <w:rPr>
      <w:rFonts w:ascii="Meiryo UI" w:eastAsia="Meiryo UI" w:hAnsi="Meiryo UI"/>
      <w:color w:val="5A5A5A" w:themeColor="text1" w:themeTint="A5"/>
      <w:spacing w:val="15"/>
      <w:sz w:val="24"/>
    </w:rPr>
  </w:style>
  <w:style w:type="character" w:styleId="affffa">
    <w:name w:val="Subtle Emphasis"/>
    <w:basedOn w:val="a3"/>
    <w:uiPriority w:val="19"/>
    <w:semiHidden/>
    <w:qFormat/>
    <w:rsid w:val="004843A5"/>
    <w:rPr>
      <w:rFonts w:ascii="Meiryo UI" w:eastAsia="Meiryo UI" w:hAnsi="Meiryo UI"/>
      <w:i/>
      <w:iCs/>
      <w:color w:val="404040" w:themeColor="text1" w:themeTint="BF"/>
      <w:sz w:val="22"/>
    </w:rPr>
  </w:style>
  <w:style w:type="character" w:styleId="affffb">
    <w:name w:val="Subtle Reference"/>
    <w:basedOn w:val="a3"/>
    <w:uiPriority w:val="31"/>
    <w:semiHidden/>
    <w:qFormat/>
    <w:rsid w:val="004843A5"/>
    <w:rPr>
      <w:rFonts w:ascii="Meiryo UI" w:eastAsia="Meiryo UI" w:hAnsi="Meiryo UI"/>
      <w:smallCaps/>
      <w:color w:val="5A5A5A" w:themeColor="text1" w:themeTint="A5"/>
      <w:sz w:val="22"/>
    </w:rPr>
  </w:style>
  <w:style w:type="table" w:styleId="3-D1">
    <w:name w:val="Table 3D effects 1"/>
    <w:basedOn w:val="a4"/>
    <w:uiPriority w:val="99"/>
    <w:semiHidden/>
    <w:unhideWhenUsed/>
    <w:rsid w:val="004843A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4843A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4843A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Classic 1"/>
    <w:basedOn w:val="a4"/>
    <w:uiPriority w:val="99"/>
    <w:semiHidden/>
    <w:unhideWhenUsed/>
    <w:rsid w:val="004843A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4"/>
    <w:uiPriority w:val="99"/>
    <w:semiHidden/>
    <w:unhideWhenUsed/>
    <w:rsid w:val="004843A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uiPriority w:val="99"/>
    <w:semiHidden/>
    <w:unhideWhenUsed/>
    <w:rsid w:val="004843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4"/>
    <w:uiPriority w:val="99"/>
    <w:semiHidden/>
    <w:unhideWhenUsed/>
    <w:rsid w:val="004843A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e">
    <w:name w:val="Table Colorful 1"/>
    <w:basedOn w:val="a4"/>
    <w:uiPriority w:val="99"/>
    <w:semiHidden/>
    <w:unhideWhenUsed/>
    <w:rsid w:val="004843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4"/>
    <w:uiPriority w:val="99"/>
    <w:semiHidden/>
    <w:unhideWhenUsed/>
    <w:rsid w:val="004843A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uiPriority w:val="99"/>
    <w:semiHidden/>
    <w:unhideWhenUsed/>
    <w:rsid w:val="004843A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
    <w:name w:val="Table Columns 1"/>
    <w:basedOn w:val="a4"/>
    <w:uiPriority w:val="99"/>
    <w:semiHidden/>
    <w:unhideWhenUsed/>
    <w:rsid w:val="004843A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uiPriority w:val="99"/>
    <w:semiHidden/>
    <w:unhideWhenUsed/>
    <w:rsid w:val="004843A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uiPriority w:val="99"/>
    <w:semiHidden/>
    <w:unhideWhenUsed/>
    <w:rsid w:val="004843A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e">
    <w:name w:val="Table Columns 4"/>
    <w:basedOn w:val="a4"/>
    <w:uiPriority w:val="99"/>
    <w:semiHidden/>
    <w:unhideWhenUsed/>
    <w:rsid w:val="004843A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4"/>
    <w:uiPriority w:val="99"/>
    <w:semiHidden/>
    <w:unhideWhenUsed/>
    <w:rsid w:val="004843A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c">
    <w:name w:val="Table Contemporary"/>
    <w:basedOn w:val="a4"/>
    <w:uiPriority w:val="99"/>
    <w:semiHidden/>
    <w:unhideWhenUsed/>
    <w:rsid w:val="004843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d">
    <w:name w:val="Table Elegant"/>
    <w:basedOn w:val="a4"/>
    <w:uiPriority w:val="99"/>
    <w:semiHidden/>
    <w:unhideWhenUsed/>
    <w:rsid w:val="004843A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Grid 1"/>
    <w:basedOn w:val="a4"/>
    <w:uiPriority w:val="99"/>
    <w:semiHidden/>
    <w:unhideWhenUsed/>
    <w:rsid w:val="004843A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a">
    <w:name w:val="Table Grid 2"/>
    <w:basedOn w:val="a4"/>
    <w:uiPriority w:val="99"/>
    <w:semiHidden/>
    <w:unhideWhenUsed/>
    <w:rsid w:val="004843A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uiPriority w:val="99"/>
    <w:semiHidden/>
    <w:unhideWhenUsed/>
    <w:rsid w:val="004843A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4"/>
    <w:uiPriority w:val="99"/>
    <w:semiHidden/>
    <w:unhideWhenUsed/>
    <w:rsid w:val="004843A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4"/>
    <w:uiPriority w:val="99"/>
    <w:semiHidden/>
    <w:unhideWhenUsed/>
    <w:rsid w:val="004843A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4"/>
    <w:uiPriority w:val="99"/>
    <w:semiHidden/>
    <w:unhideWhenUsed/>
    <w:rsid w:val="004843A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4"/>
    <w:uiPriority w:val="99"/>
    <w:semiHidden/>
    <w:unhideWhenUsed/>
    <w:rsid w:val="004843A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4"/>
    <w:uiPriority w:val="99"/>
    <w:semiHidden/>
    <w:unhideWhenUsed/>
    <w:rsid w:val="004843A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1">
    <w:name w:val="表 (格子) 淡色1"/>
    <w:basedOn w:val="a4"/>
    <w:uiPriority w:val="45"/>
    <w:rsid w:val="004843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2">
    <w:name w:val="Table List 1"/>
    <w:basedOn w:val="a4"/>
    <w:uiPriority w:val="99"/>
    <w:semiHidden/>
    <w:unhideWhenUsed/>
    <w:rsid w:val="004843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List 2"/>
    <w:basedOn w:val="a4"/>
    <w:uiPriority w:val="99"/>
    <w:semiHidden/>
    <w:unhideWhenUsed/>
    <w:rsid w:val="004843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List 3"/>
    <w:basedOn w:val="a4"/>
    <w:uiPriority w:val="99"/>
    <w:semiHidden/>
    <w:unhideWhenUsed/>
    <w:rsid w:val="004843A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0">
    <w:name w:val="Table List 4"/>
    <w:basedOn w:val="a4"/>
    <w:uiPriority w:val="99"/>
    <w:semiHidden/>
    <w:unhideWhenUsed/>
    <w:rsid w:val="004843A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
    <w:name w:val="Table List 5"/>
    <w:basedOn w:val="a4"/>
    <w:uiPriority w:val="99"/>
    <w:semiHidden/>
    <w:unhideWhenUsed/>
    <w:rsid w:val="004843A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b">
    <w:name w:val="Table List 6"/>
    <w:basedOn w:val="a4"/>
    <w:uiPriority w:val="99"/>
    <w:semiHidden/>
    <w:unhideWhenUsed/>
    <w:rsid w:val="004843A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b">
    <w:name w:val="Table List 7"/>
    <w:basedOn w:val="a4"/>
    <w:uiPriority w:val="99"/>
    <w:semiHidden/>
    <w:unhideWhenUsed/>
    <w:rsid w:val="004843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4"/>
    <w:uiPriority w:val="99"/>
    <w:semiHidden/>
    <w:unhideWhenUsed/>
    <w:rsid w:val="004843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e">
    <w:name w:val="table of authorities"/>
    <w:basedOn w:val="a2"/>
    <w:next w:val="a2"/>
    <w:uiPriority w:val="99"/>
    <w:semiHidden/>
    <w:unhideWhenUsed/>
    <w:rsid w:val="004843A5"/>
    <w:pPr>
      <w:spacing w:after="0"/>
      <w:ind w:left="220" w:hanging="220"/>
    </w:pPr>
  </w:style>
  <w:style w:type="paragraph" w:styleId="afffff">
    <w:name w:val="table of figures"/>
    <w:basedOn w:val="a2"/>
    <w:next w:val="a2"/>
    <w:uiPriority w:val="99"/>
    <w:semiHidden/>
    <w:unhideWhenUsed/>
    <w:rsid w:val="004843A5"/>
    <w:pPr>
      <w:spacing w:after="0"/>
    </w:pPr>
  </w:style>
  <w:style w:type="table" w:styleId="afffff0">
    <w:name w:val="Table Professional"/>
    <w:basedOn w:val="a4"/>
    <w:uiPriority w:val="99"/>
    <w:semiHidden/>
    <w:unhideWhenUsed/>
    <w:rsid w:val="004843A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3">
    <w:name w:val="Table Simple 1"/>
    <w:basedOn w:val="a4"/>
    <w:uiPriority w:val="99"/>
    <w:semiHidden/>
    <w:unhideWhenUsed/>
    <w:rsid w:val="004843A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4"/>
    <w:uiPriority w:val="99"/>
    <w:semiHidden/>
    <w:unhideWhenUsed/>
    <w:rsid w:val="004843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4"/>
    <w:uiPriority w:val="99"/>
    <w:semiHidden/>
    <w:unhideWhenUsed/>
    <w:rsid w:val="004843A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Subtle 1"/>
    <w:basedOn w:val="a4"/>
    <w:uiPriority w:val="99"/>
    <w:semiHidden/>
    <w:unhideWhenUsed/>
    <w:rsid w:val="004843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4"/>
    <w:uiPriority w:val="99"/>
    <w:semiHidden/>
    <w:unhideWhenUsed/>
    <w:rsid w:val="004843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Theme"/>
    <w:basedOn w:val="a4"/>
    <w:uiPriority w:val="99"/>
    <w:semiHidden/>
    <w:unhideWhenUsed/>
    <w:rsid w:val="0048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4843A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4843A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4843A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2">
    <w:name w:val="Title"/>
    <w:basedOn w:val="a2"/>
    <w:next w:val="a2"/>
    <w:link w:val="afffff3"/>
    <w:uiPriority w:val="10"/>
    <w:semiHidden/>
    <w:qFormat/>
    <w:rsid w:val="004843A5"/>
    <w:pPr>
      <w:spacing w:after="0" w:line="240" w:lineRule="auto"/>
      <w:contextualSpacing/>
    </w:pPr>
    <w:rPr>
      <w:rFonts w:cstheme="majorBidi"/>
      <w:spacing w:val="-10"/>
      <w:kern w:val="28"/>
      <w:sz w:val="56"/>
      <w:szCs w:val="56"/>
    </w:rPr>
  </w:style>
  <w:style w:type="character" w:customStyle="1" w:styleId="afffff3">
    <w:name w:val="表題 (文字)"/>
    <w:basedOn w:val="a3"/>
    <w:link w:val="afffff2"/>
    <w:uiPriority w:val="10"/>
    <w:semiHidden/>
    <w:rsid w:val="004843A5"/>
    <w:rPr>
      <w:rFonts w:ascii="Meiryo UI" w:eastAsia="Meiryo UI" w:hAnsi="Meiryo UI" w:cstheme="majorBidi"/>
      <w:color w:val="auto"/>
      <w:spacing w:val="-10"/>
      <w:kern w:val="28"/>
      <w:sz w:val="56"/>
      <w:szCs w:val="56"/>
    </w:rPr>
  </w:style>
  <w:style w:type="paragraph" w:styleId="afffff4">
    <w:name w:val="toa heading"/>
    <w:basedOn w:val="a2"/>
    <w:next w:val="a2"/>
    <w:uiPriority w:val="99"/>
    <w:semiHidden/>
    <w:unhideWhenUsed/>
    <w:rsid w:val="004843A5"/>
    <w:pPr>
      <w:spacing w:before="120"/>
    </w:pPr>
    <w:rPr>
      <w:rFonts w:cstheme="majorBidi"/>
      <w:b/>
      <w:bCs/>
      <w:szCs w:val="24"/>
    </w:rPr>
  </w:style>
  <w:style w:type="paragraph" w:styleId="1f5">
    <w:name w:val="toc 1"/>
    <w:basedOn w:val="a2"/>
    <w:next w:val="a2"/>
    <w:autoRedefine/>
    <w:uiPriority w:val="39"/>
    <w:semiHidden/>
    <w:unhideWhenUsed/>
    <w:rsid w:val="004843A5"/>
    <w:pPr>
      <w:spacing w:after="100"/>
    </w:pPr>
  </w:style>
  <w:style w:type="paragraph" w:styleId="2fe">
    <w:name w:val="toc 2"/>
    <w:basedOn w:val="a2"/>
    <w:next w:val="a2"/>
    <w:autoRedefine/>
    <w:uiPriority w:val="39"/>
    <w:semiHidden/>
    <w:unhideWhenUsed/>
    <w:rsid w:val="004843A5"/>
    <w:pPr>
      <w:spacing w:after="100"/>
      <w:ind w:left="220"/>
    </w:pPr>
  </w:style>
  <w:style w:type="paragraph" w:styleId="3f7">
    <w:name w:val="toc 3"/>
    <w:basedOn w:val="a2"/>
    <w:next w:val="a2"/>
    <w:autoRedefine/>
    <w:uiPriority w:val="39"/>
    <w:semiHidden/>
    <w:unhideWhenUsed/>
    <w:rsid w:val="004843A5"/>
    <w:pPr>
      <w:spacing w:after="100"/>
      <w:ind w:left="440"/>
    </w:pPr>
  </w:style>
  <w:style w:type="paragraph" w:styleId="4f1">
    <w:name w:val="toc 4"/>
    <w:basedOn w:val="a2"/>
    <w:next w:val="a2"/>
    <w:autoRedefine/>
    <w:uiPriority w:val="39"/>
    <w:semiHidden/>
    <w:unhideWhenUsed/>
    <w:rsid w:val="004843A5"/>
    <w:pPr>
      <w:spacing w:after="100"/>
      <w:ind w:left="660"/>
    </w:pPr>
  </w:style>
  <w:style w:type="paragraph" w:styleId="5f0">
    <w:name w:val="toc 5"/>
    <w:basedOn w:val="a2"/>
    <w:next w:val="a2"/>
    <w:autoRedefine/>
    <w:uiPriority w:val="39"/>
    <w:semiHidden/>
    <w:unhideWhenUsed/>
    <w:rsid w:val="004843A5"/>
    <w:pPr>
      <w:spacing w:after="100"/>
      <w:ind w:left="880"/>
    </w:pPr>
  </w:style>
  <w:style w:type="paragraph" w:styleId="6c">
    <w:name w:val="toc 6"/>
    <w:basedOn w:val="a2"/>
    <w:next w:val="a2"/>
    <w:autoRedefine/>
    <w:uiPriority w:val="39"/>
    <w:semiHidden/>
    <w:unhideWhenUsed/>
    <w:rsid w:val="004843A5"/>
    <w:pPr>
      <w:spacing w:after="100"/>
      <w:ind w:left="1100"/>
    </w:pPr>
  </w:style>
  <w:style w:type="paragraph" w:styleId="7c">
    <w:name w:val="toc 7"/>
    <w:basedOn w:val="a2"/>
    <w:next w:val="a2"/>
    <w:autoRedefine/>
    <w:uiPriority w:val="39"/>
    <w:semiHidden/>
    <w:unhideWhenUsed/>
    <w:rsid w:val="004843A5"/>
    <w:pPr>
      <w:spacing w:after="100"/>
      <w:ind w:left="1320"/>
    </w:pPr>
  </w:style>
  <w:style w:type="paragraph" w:styleId="8b">
    <w:name w:val="toc 8"/>
    <w:basedOn w:val="a2"/>
    <w:next w:val="a2"/>
    <w:autoRedefine/>
    <w:uiPriority w:val="39"/>
    <w:semiHidden/>
    <w:unhideWhenUsed/>
    <w:rsid w:val="004843A5"/>
    <w:pPr>
      <w:spacing w:after="100"/>
      <w:ind w:left="1540"/>
    </w:pPr>
  </w:style>
  <w:style w:type="paragraph" w:styleId="99">
    <w:name w:val="toc 9"/>
    <w:basedOn w:val="a2"/>
    <w:next w:val="a2"/>
    <w:autoRedefine/>
    <w:uiPriority w:val="39"/>
    <w:semiHidden/>
    <w:unhideWhenUsed/>
    <w:rsid w:val="004843A5"/>
    <w:pPr>
      <w:spacing w:after="100"/>
      <w:ind w:left="1760"/>
    </w:pPr>
  </w:style>
  <w:style w:type="paragraph" w:styleId="afffff5">
    <w:name w:val="TOC Heading"/>
    <w:basedOn w:val="1"/>
    <w:next w:val="a2"/>
    <w:uiPriority w:val="39"/>
    <w:semiHidden/>
    <w:unhideWhenUsed/>
    <w:qFormat/>
    <w:rsid w:val="004843A5"/>
    <w:pPr>
      <w:spacing w:before="240"/>
      <w:outlineLvl w:val="9"/>
    </w:pPr>
    <w:rPr>
      <w:b w:val="0"/>
      <w:bCs w:val="0"/>
      <w:color w:val="0B2632" w:themeColor="accent1" w:themeShade="BF"/>
      <w:sz w:val="32"/>
      <w:szCs w:val="32"/>
    </w:rPr>
  </w:style>
  <w:style w:type="numbering" w:styleId="111111">
    <w:name w:val="Outline List 2"/>
    <w:basedOn w:val="a5"/>
    <w:uiPriority w:val="99"/>
    <w:semiHidden/>
    <w:unhideWhenUsed/>
    <w:rsid w:val="004843A5"/>
    <w:pPr>
      <w:numPr>
        <w:numId w:val="11"/>
      </w:numPr>
    </w:pPr>
  </w:style>
  <w:style w:type="numbering" w:styleId="1ai">
    <w:name w:val="Outline List 1"/>
    <w:basedOn w:val="a5"/>
    <w:uiPriority w:val="99"/>
    <w:semiHidden/>
    <w:unhideWhenUsed/>
    <w:rsid w:val="004843A5"/>
    <w:pPr>
      <w:numPr>
        <w:numId w:val="12"/>
      </w:numPr>
    </w:pPr>
  </w:style>
  <w:style w:type="numbering" w:styleId="a1">
    <w:name w:val="Outline List 3"/>
    <w:basedOn w:val="a5"/>
    <w:uiPriority w:val="99"/>
    <w:semiHidden/>
    <w:unhideWhenUsed/>
    <w:rsid w:val="004843A5"/>
    <w:pPr>
      <w:numPr>
        <w:numId w:val="13"/>
      </w:numPr>
    </w:pPr>
  </w:style>
  <w:style w:type="table" w:styleId="1f6">
    <w:name w:val="Grid Table 1 Light"/>
    <w:basedOn w:val="a4"/>
    <w:uiPriority w:val="46"/>
    <w:rsid w:val="004843A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4843A5"/>
    <w:pPr>
      <w:spacing w:after="0" w:line="240" w:lineRule="auto"/>
    </w:pPr>
    <w:tblPr>
      <w:tblStyleRowBandSize w:val="1"/>
      <w:tblStyleColBandSize w:val="1"/>
      <w:tblBorders>
        <w:top w:val="single" w:sz="4" w:space="0" w:color="72BDE0" w:themeColor="accent1" w:themeTint="66"/>
        <w:left w:val="single" w:sz="4" w:space="0" w:color="72BDE0" w:themeColor="accent1" w:themeTint="66"/>
        <w:bottom w:val="single" w:sz="4" w:space="0" w:color="72BDE0" w:themeColor="accent1" w:themeTint="66"/>
        <w:right w:val="single" w:sz="4" w:space="0" w:color="72BDE0" w:themeColor="accent1" w:themeTint="66"/>
        <w:insideH w:val="single" w:sz="4" w:space="0" w:color="72BDE0" w:themeColor="accent1" w:themeTint="66"/>
        <w:insideV w:val="single" w:sz="4" w:space="0" w:color="72BDE0" w:themeColor="accent1" w:themeTint="66"/>
      </w:tblBorders>
    </w:tblPr>
    <w:tblStylePr w:type="firstRow">
      <w:rPr>
        <w:b/>
        <w:bCs/>
      </w:rPr>
      <w:tblPr/>
      <w:tcPr>
        <w:tcBorders>
          <w:bottom w:val="single" w:sz="12" w:space="0" w:color="2E9BCF" w:themeColor="accent1" w:themeTint="99"/>
        </w:tcBorders>
      </w:tcPr>
    </w:tblStylePr>
    <w:tblStylePr w:type="lastRow">
      <w:rPr>
        <w:b/>
        <w:bCs/>
      </w:rPr>
      <w:tblPr/>
      <w:tcPr>
        <w:tcBorders>
          <w:top w:val="double" w:sz="2" w:space="0" w:color="2E9BCF"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4843A5"/>
    <w:pPr>
      <w:spacing w:after="0" w:line="240" w:lineRule="auto"/>
    </w:pPr>
    <w:tblPr>
      <w:tblStyleRowBandSize w:val="1"/>
      <w:tblStyleColBandSize w:val="1"/>
      <w:tblBorders>
        <w:top w:val="single" w:sz="4" w:space="0" w:color="F4EFF6" w:themeColor="accent2" w:themeTint="66"/>
        <w:left w:val="single" w:sz="4" w:space="0" w:color="F4EFF6" w:themeColor="accent2" w:themeTint="66"/>
        <w:bottom w:val="single" w:sz="4" w:space="0" w:color="F4EFF6" w:themeColor="accent2" w:themeTint="66"/>
        <w:right w:val="single" w:sz="4" w:space="0" w:color="F4EFF6" w:themeColor="accent2" w:themeTint="66"/>
        <w:insideH w:val="single" w:sz="4" w:space="0" w:color="F4EFF6" w:themeColor="accent2" w:themeTint="66"/>
        <w:insideV w:val="single" w:sz="4" w:space="0" w:color="F4EFF6" w:themeColor="accent2" w:themeTint="66"/>
      </w:tblBorders>
    </w:tblPr>
    <w:tblStylePr w:type="firstRow">
      <w:rPr>
        <w:b/>
        <w:bCs/>
      </w:rPr>
      <w:tblPr/>
      <w:tcPr>
        <w:tcBorders>
          <w:bottom w:val="single" w:sz="12" w:space="0" w:color="EFE7F2" w:themeColor="accent2" w:themeTint="99"/>
        </w:tcBorders>
      </w:tcPr>
    </w:tblStylePr>
    <w:tblStylePr w:type="lastRow">
      <w:rPr>
        <w:b/>
        <w:bCs/>
      </w:rPr>
      <w:tblPr/>
      <w:tcPr>
        <w:tcBorders>
          <w:top w:val="double" w:sz="2" w:space="0" w:color="EFE7F2"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4843A5"/>
    <w:pPr>
      <w:spacing w:after="0" w:line="240" w:lineRule="auto"/>
    </w:pPr>
    <w:tblPr>
      <w:tblStyleRowBandSize w:val="1"/>
      <w:tblStyleColBandSize w:val="1"/>
      <w:tblBorders>
        <w:top w:val="single" w:sz="4" w:space="0" w:color="FCE7EE" w:themeColor="accent3" w:themeTint="66"/>
        <w:left w:val="single" w:sz="4" w:space="0" w:color="FCE7EE" w:themeColor="accent3" w:themeTint="66"/>
        <w:bottom w:val="single" w:sz="4" w:space="0" w:color="FCE7EE" w:themeColor="accent3" w:themeTint="66"/>
        <w:right w:val="single" w:sz="4" w:space="0" w:color="FCE7EE" w:themeColor="accent3" w:themeTint="66"/>
        <w:insideH w:val="single" w:sz="4" w:space="0" w:color="FCE7EE" w:themeColor="accent3" w:themeTint="66"/>
        <w:insideV w:val="single" w:sz="4" w:space="0" w:color="FCE7EE" w:themeColor="accent3" w:themeTint="66"/>
      </w:tblBorders>
    </w:tblPr>
    <w:tblStylePr w:type="firstRow">
      <w:rPr>
        <w:b/>
        <w:bCs/>
      </w:rPr>
      <w:tblPr/>
      <w:tcPr>
        <w:tcBorders>
          <w:bottom w:val="single" w:sz="12" w:space="0" w:color="FADBE6" w:themeColor="accent3" w:themeTint="99"/>
        </w:tcBorders>
      </w:tcPr>
    </w:tblStylePr>
    <w:tblStylePr w:type="lastRow">
      <w:rPr>
        <w:b/>
        <w:bCs/>
      </w:rPr>
      <w:tblPr/>
      <w:tcPr>
        <w:tcBorders>
          <w:top w:val="double" w:sz="2" w:space="0" w:color="FADBE6"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4843A5"/>
    <w:pPr>
      <w:spacing w:after="0" w:line="240" w:lineRule="auto"/>
    </w:pPr>
    <w:tblPr>
      <w:tblStyleRowBandSize w:val="1"/>
      <w:tblStyleColBandSize w:val="1"/>
      <w:tblBorders>
        <w:top w:val="single" w:sz="4" w:space="0" w:color="FDF69F" w:themeColor="accent4" w:themeTint="66"/>
        <w:left w:val="single" w:sz="4" w:space="0" w:color="FDF69F" w:themeColor="accent4" w:themeTint="66"/>
        <w:bottom w:val="single" w:sz="4" w:space="0" w:color="FDF69F" w:themeColor="accent4" w:themeTint="66"/>
        <w:right w:val="single" w:sz="4" w:space="0" w:color="FDF69F" w:themeColor="accent4" w:themeTint="66"/>
        <w:insideH w:val="single" w:sz="4" w:space="0" w:color="FDF69F" w:themeColor="accent4" w:themeTint="66"/>
        <w:insideV w:val="single" w:sz="4" w:space="0" w:color="FDF69F" w:themeColor="accent4" w:themeTint="66"/>
      </w:tblBorders>
    </w:tblPr>
    <w:tblStylePr w:type="firstRow">
      <w:rPr>
        <w:b/>
        <w:bCs/>
      </w:rPr>
      <w:tblPr/>
      <w:tcPr>
        <w:tcBorders>
          <w:bottom w:val="single" w:sz="12" w:space="0" w:color="FDF26F" w:themeColor="accent4" w:themeTint="99"/>
        </w:tcBorders>
      </w:tcPr>
    </w:tblStylePr>
    <w:tblStylePr w:type="lastRow">
      <w:rPr>
        <w:b/>
        <w:bCs/>
      </w:rPr>
      <w:tblPr/>
      <w:tcPr>
        <w:tcBorders>
          <w:top w:val="double" w:sz="2" w:space="0" w:color="FDF26F"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4843A5"/>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4843A5"/>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2ff">
    <w:name w:val="Grid Table 2"/>
    <w:basedOn w:val="a4"/>
    <w:uiPriority w:val="47"/>
    <w:rsid w:val="004843A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4843A5"/>
    <w:pPr>
      <w:spacing w:after="0" w:line="240" w:lineRule="auto"/>
    </w:pPr>
    <w:tblPr>
      <w:tblStyleRowBandSize w:val="1"/>
      <w:tblStyleColBandSize w:val="1"/>
      <w:tblBorders>
        <w:top w:val="single" w:sz="2" w:space="0" w:color="2E9BCF" w:themeColor="accent1" w:themeTint="99"/>
        <w:bottom w:val="single" w:sz="2" w:space="0" w:color="2E9BCF" w:themeColor="accent1" w:themeTint="99"/>
        <w:insideH w:val="single" w:sz="2" w:space="0" w:color="2E9BCF" w:themeColor="accent1" w:themeTint="99"/>
        <w:insideV w:val="single" w:sz="2" w:space="0" w:color="2E9BCF" w:themeColor="accent1" w:themeTint="99"/>
      </w:tblBorders>
    </w:tblPr>
    <w:tblStylePr w:type="firstRow">
      <w:rPr>
        <w:b/>
        <w:bCs/>
      </w:rPr>
      <w:tblPr/>
      <w:tcPr>
        <w:tcBorders>
          <w:top w:val="nil"/>
          <w:bottom w:val="single" w:sz="12" w:space="0" w:color="2E9BCF" w:themeColor="accent1" w:themeTint="99"/>
          <w:insideH w:val="nil"/>
          <w:insideV w:val="nil"/>
        </w:tcBorders>
        <w:shd w:val="clear" w:color="auto" w:fill="FFFFFF" w:themeFill="background1"/>
      </w:tcPr>
    </w:tblStylePr>
    <w:tblStylePr w:type="lastRow">
      <w:rPr>
        <w:b/>
        <w:bCs/>
      </w:rPr>
      <w:tblPr/>
      <w:tcPr>
        <w:tcBorders>
          <w:top w:val="double" w:sz="2" w:space="0" w:color="2E9B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styleId="2-2">
    <w:name w:val="Grid Table 2 Accent 2"/>
    <w:basedOn w:val="a4"/>
    <w:uiPriority w:val="47"/>
    <w:rsid w:val="004843A5"/>
    <w:pPr>
      <w:spacing w:after="0" w:line="240" w:lineRule="auto"/>
    </w:pPr>
    <w:tblPr>
      <w:tblStyleRowBandSize w:val="1"/>
      <w:tblStyleColBandSize w:val="1"/>
      <w:tblBorders>
        <w:top w:val="single" w:sz="2" w:space="0" w:color="EFE7F2" w:themeColor="accent2" w:themeTint="99"/>
        <w:bottom w:val="single" w:sz="2" w:space="0" w:color="EFE7F2" w:themeColor="accent2" w:themeTint="99"/>
        <w:insideH w:val="single" w:sz="2" w:space="0" w:color="EFE7F2" w:themeColor="accent2" w:themeTint="99"/>
        <w:insideV w:val="single" w:sz="2" w:space="0" w:color="EFE7F2" w:themeColor="accent2" w:themeTint="99"/>
      </w:tblBorders>
    </w:tblPr>
    <w:tblStylePr w:type="firstRow">
      <w:rPr>
        <w:b/>
        <w:bCs/>
      </w:rPr>
      <w:tblPr/>
      <w:tcPr>
        <w:tcBorders>
          <w:top w:val="nil"/>
          <w:bottom w:val="single" w:sz="12" w:space="0" w:color="EFE7F2" w:themeColor="accent2" w:themeTint="99"/>
          <w:insideH w:val="nil"/>
          <w:insideV w:val="nil"/>
        </w:tcBorders>
        <w:shd w:val="clear" w:color="auto" w:fill="FFFFFF" w:themeFill="background1"/>
      </w:tcPr>
    </w:tblStylePr>
    <w:tblStylePr w:type="lastRow">
      <w:rPr>
        <w:b/>
        <w:bCs/>
      </w:rPr>
      <w:tblPr/>
      <w:tcPr>
        <w:tcBorders>
          <w:top w:val="double" w:sz="2" w:space="0" w:color="EFE7F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styleId="2-3">
    <w:name w:val="Grid Table 2 Accent 3"/>
    <w:basedOn w:val="a4"/>
    <w:uiPriority w:val="47"/>
    <w:rsid w:val="004843A5"/>
    <w:pPr>
      <w:spacing w:after="0" w:line="240" w:lineRule="auto"/>
    </w:pPr>
    <w:tblPr>
      <w:tblStyleRowBandSize w:val="1"/>
      <w:tblStyleColBandSize w:val="1"/>
      <w:tblBorders>
        <w:top w:val="single" w:sz="2" w:space="0" w:color="FADBE6" w:themeColor="accent3" w:themeTint="99"/>
        <w:bottom w:val="single" w:sz="2" w:space="0" w:color="FADBE6" w:themeColor="accent3" w:themeTint="99"/>
        <w:insideH w:val="single" w:sz="2" w:space="0" w:color="FADBE6" w:themeColor="accent3" w:themeTint="99"/>
        <w:insideV w:val="single" w:sz="2" w:space="0" w:color="FADBE6" w:themeColor="accent3" w:themeTint="99"/>
      </w:tblBorders>
    </w:tblPr>
    <w:tblStylePr w:type="firstRow">
      <w:rPr>
        <w:b/>
        <w:bCs/>
      </w:rPr>
      <w:tblPr/>
      <w:tcPr>
        <w:tcBorders>
          <w:top w:val="nil"/>
          <w:bottom w:val="single" w:sz="12" w:space="0" w:color="FADBE6" w:themeColor="accent3" w:themeTint="99"/>
          <w:insideH w:val="nil"/>
          <w:insideV w:val="nil"/>
        </w:tcBorders>
        <w:shd w:val="clear" w:color="auto" w:fill="FFFFFF" w:themeFill="background1"/>
      </w:tcPr>
    </w:tblStylePr>
    <w:tblStylePr w:type="lastRow">
      <w:rPr>
        <w:b/>
        <w:bCs/>
      </w:rPr>
      <w:tblPr/>
      <w:tcPr>
        <w:tcBorders>
          <w:top w:val="double" w:sz="2" w:space="0" w:color="FADB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styleId="2-4">
    <w:name w:val="Grid Table 2 Accent 4"/>
    <w:basedOn w:val="a4"/>
    <w:uiPriority w:val="47"/>
    <w:rsid w:val="004843A5"/>
    <w:pPr>
      <w:spacing w:after="0" w:line="240" w:lineRule="auto"/>
    </w:pPr>
    <w:tblPr>
      <w:tblStyleRowBandSize w:val="1"/>
      <w:tblStyleColBandSize w:val="1"/>
      <w:tblBorders>
        <w:top w:val="single" w:sz="2" w:space="0" w:color="FDF26F" w:themeColor="accent4" w:themeTint="99"/>
        <w:bottom w:val="single" w:sz="2" w:space="0" w:color="FDF26F" w:themeColor="accent4" w:themeTint="99"/>
        <w:insideH w:val="single" w:sz="2" w:space="0" w:color="FDF26F" w:themeColor="accent4" w:themeTint="99"/>
        <w:insideV w:val="single" w:sz="2" w:space="0" w:color="FDF26F" w:themeColor="accent4" w:themeTint="99"/>
      </w:tblBorders>
    </w:tblPr>
    <w:tblStylePr w:type="firstRow">
      <w:rPr>
        <w:b/>
        <w:bCs/>
      </w:rPr>
      <w:tblPr/>
      <w:tcPr>
        <w:tcBorders>
          <w:top w:val="nil"/>
          <w:bottom w:val="single" w:sz="12" w:space="0" w:color="FDF26F" w:themeColor="accent4" w:themeTint="99"/>
          <w:insideH w:val="nil"/>
          <w:insideV w:val="nil"/>
        </w:tcBorders>
        <w:shd w:val="clear" w:color="auto" w:fill="FFFFFF" w:themeFill="background1"/>
      </w:tcPr>
    </w:tblStylePr>
    <w:tblStylePr w:type="lastRow">
      <w:rPr>
        <w:b/>
        <w:bCs/>
      </w:rPr>
      <w:tblPr/>
      <w:tcPr>
        <w:tcBorders>
          <w:top w:val="double" w:sz="2" w:space="0" w:color="FDF26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styleId="2-5">
    <w:name w:val="Grid Table 2 Accent 5"/>
    <w:basedOn w:val="a4"/>
    <w:uiPriority w:val="47"/>
    <w:rsid w:val="004843A5"/>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2-6">
    <w:name w:val="Grid Table 2 Accent 6"/>
    <w:basedOn w:val="a4"/>
    <w:uiPriority w:val="47"/>
    <w:rsid w:val="004843A5"/>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3f8">
    <w:name w:val="Grid Table 3"/>
    <w:basedOn w:val="a4"/>
    <w:uiPriority w:val="48"/>
    <w:rsid w:val="004843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4843A5"/>
    <w:pPr>
      <w:spacing w:after="0" w:line="240" w:lineRule="auto"/>
    </w:pPr>
    <w:tblPr>
      <w:tblStyleRowBandSize w:val="1"/>
      <w:tblStyleColBandSize w:val="1"/>
      <w:tblBorders>
        <w:top w:val="single" w:sz="4" w:space="0" w:color="2E9BCF" w:themeColor="accent1" w:themeTint="99"/>
        <w:left w:val="single" w:sz="4" w:space="0" w:color="2E9BCF" w:themeColor="accent1" w:themeTint="99"/>
        <w:bottom w:val="single" w:sz="4" w:space="0" w:color="2E9BCF" w:themeColor="accent1" w:themeTint="99"/>
        <w:right w:val="single" w:sz="4" w:space="0" w:color="2E9BCF" w:themeColor="accent1" w:themeTint="99"/>
        <w:insideH w:val="single" w:sz="4" w:space="0" w:color="2E9BCF" w:themeColor="accent1" w:themeTint="99"/>
        <w:insideV w:val="single" w:sz="4" w:space="0" w:color="2E9B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DDEF" w:themeFill="accent1" w:themeFillTint="33"/>
      </w:tcPr>
    </w:tblStylePr>
    <w:tblStylePr w:type="band1Horz">
      <w:tblPr/>
      <w:tcPr>
        <w:shd w:val="clear" w:color="auto" w:fill="B8DDEF" w:themeFill="accent1" w:themeFillTint="33"/>
      </w:tcPr>
    </w:tblStylePr>
    <w:tblStylePr w:type="neCell">
      <w:tblPr/>
      <w:tcPr>
        <w:tcBorders>
          <w:bottom w:val="single" w:sz="4" w:space="0" w:color="2E9BCF" w:themeColor="accent1" w:themeTint="99"/>
        </w:tcBorders>
      </w:tcPr>
    </w:tblStylePr>
    <w:tblStylePr w:type="nwCell">
      <w:tblPr/>
      <w:tcPr>
        <w:tcBorders>
          <w:bottom w:val="single" w:sz="4" w:space="0" w:color="2E9BCF" w:themeColor="accent1" w:themeTint="99"/>
        </w:tcBorders>
      </w:tcPr>
    </w:tblStylePr>
    <w:tblStylePr w:type="seCell">
      <w:tblPr/>
      <w:tcPr>
        <w:tcBorders>
          <w:top w:val="single" w:sz="4" w:space="0" w:color="2E9BCF" w:themeColor="accent1" w:themeTint="99"/>
        </w:tcBorders>
      </w:tcPr>
    </w:tblStylePr>
    <w:tblStylePr w:type="swCell">
      <w:tblPr/>
      <w:tcPr>
        <w:tcBorders>
          <w:top w:val="single" w:sz="4" w:space="0" w:color="2E9BCF" w:themeColor="accent1" w:themeTint="99"/>
        </w:tcBorders>
      </w:tcPr>
    </w:tblStylePr>
  </w:style>
  <w:style w:type="table" w:styleId="3-2">
    <w:name w:val="Grid Table 3 Accent 2"/>
    <w:basedOn w:val="a4"/>
    <w:uiPriority w:val="48"/>
    <w:rsid w:val="004843A5"/>
    <w:pPr>
      <w:spacing w:after="0" w:line="240" w:lineRule="auto"/>
    </w:pPr>
    <w:tblPr>
      <w:tblStyleRowBandSize w:val="1"/>
      <w:tblStyleColBandSize w:val="1"/>
      <w:tblBorders>
        <w:top w:val="single" w:sz="4" w:space="0" w:color="EFE7F2" w:themeColor="accent2" w:themeTint="99"/>
        <w:left w:val="single" w:sz="4" w:space="0" w:color="EFE7F2" w:themeColor="accent2" w:themeTint="99"/>
        <w:bottom w:val="single" w:sz="4" w:space="0" w:color="EFE7F2" w:themeColor="accent2" w:themeTint="99"/>
        <w:right w:val="single" w:sz="4" w:space="0" w:color="EFE7F2" w:themeColor="accent2" w:themeTint="99"/>
        <w:insideH w:val="single" w:sz="4" w:space="0" w:color="EFE7F2" w:themeColor="accent2" w:themeTint="99"/>
        <w:insideV w:val="single" w:sz="4" w:space="0" w:color="EFE7F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7FA" w:themeFill="accent2" w:themeFillTint="33"/>
      </w:tcPr>
    </w:tblStylePr>
    <w:tblStylePr w:type="band1Horz">
      <w:tblPr/>
      <w:tcPr>
        <w:shd w:val="clear" w:color="auto" w:fill="F9F7FA" w:themeFill="accent2" w:themeFillTint="33"/>
      </w:tcPr>
    </w:tblStylePr>
    <w:tblStylePr w:type="neCell">
      <w:tblPr/>
      <w:tcPr>
        <w:tcBorders>
          <w:bottom w:val="single" w:sz="4" w:space="0" w:color="EFE7F2" w:themeColor="accent2" w:themeTint="99"/>
        </w:tcBorders>
      </w:tcPr>
    </w:tblStylePr>
    <w:tblStylePr w:type="nwCell">
      <w:tblPr/>
      <w:tcPr>
        <w:tcBorders>
          <w:bottom w:val="single" w:sz="4" w:space="0" w:color="EFE7F2" w:themeColor="accent2" w:themeTint="99"/>
        </w:tcBorders>
      </w:tcPr>
    </w:tblStylePr>
    <w:tblStylePr w:type="seCell">
      <w:tblPr/>
      <w:tcPr>
        <w:tcBorders>
          <w:top w:val="single" w:sz="4" w:space="0" w:color="EFE7F2" w:themeColor="accent2" w:themeTint="99"/>
        </w:tcBorders>
      </w:tcPr>
    </w:tblStylePr>
    <w:tblStylePr w:type="swCell">
      <w:tblPr/>
      <w:tcPr>
        <w:tcBorders>
          <w:top w:val="single" w:sz="4" w:space="0" w:color="EFE7F2" w:themeColor="accent2" w:themeTint="99"/>
        </w:tcBorders>
      </w:tcPr>
    </w:tblStylePr>
  </w:style>
  <w:style w:type="table" w:styleId="3-3">
    <w:name w:val="Grid Table 3 Accent 3"/>
    <w:basedOn w:val="a4"/>
    <w:uiPriority w:val="48"/>
    <w:rsid w:val="004843A5"/>
    <w:pPr>
      <w:spacing w:after="0" w:line="240" w:lineRule="auto"/>
    </w:pPr>
    <w:tblPr>
      <w:tblStyleRowBandSize w:val="1"/>
      <w:tblStyleColBandSize w:val="1"/>
      <w:tblBorders>
        <w:top w:val="single" w:sz="4" w:space="0" w:color="FADBE6" w:themeColor="accent3" w:themeTint="99"/>
        <w:left w:val="single" w:sz="4" w:space="0" w:color="FADBE6" w:themeColor="accent3" w:themeTint="99"/>
        <w:bottom w:val="single" w:sz="4" w:space="0" w:color="FADBE6" w:themeColor="accent3" w:themeTint="99"/>
        <w:right w:val="single" w:sz="4" w:space="0" w:color="FADBE6" w:themeColor="accent3" w:themeTint="99"/>
        <w:insideH w:val="single" w:sz="4" w:space="0" w:color="FADBE6" w:themeColor="accent3" w:themeTint="99"/>
        <w:insideV w:val="single" w:sz="4" w:space="0" w:color="FADB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3F6" w:themeFill="accent3" w:themeFillTint="33"/>
      </w:tcPr>
    </w:tblStylePr>
    <w:tblStylePr w:type="band1Horz">
      <w:tblPr/>
      <w:tcPr>
        <w:shd w:val="clear" w:color="auto" w:fill="FDF3F6" w:themeFill="accent3" w:themeFillTint="33"/>
      </w:tcPr>
    </w:tblStylePr>
    <w:tblStylePr w:type="neCell">
      <w:tblPr/>
      <w:tcPr>
        <w:tcBorders>
          <w:bottom w:val="single" w:sz="4" w:space="0" w:color="FADBE6" w:themeColor="accent3" w:themeTint="99"/>
        </w:tcBorders>
      </w:tcPr>
    </w:tblStylePr>
    <w:tblStylePr w:type="nwCell">
      <w:tblPr/>
      <w:tcPr>
        <w:tcBorders>
          <w:bottom w:val="single" w:sz="4" w:space="0" w:color="FADBE6" w:themeColor="accent3" w:themeTint="99"/>
        </w:tcBorders>
      </w:tcPr>
    </w:tblStylePr>
    <w:tblStylePr w:type="seCell">
      <w:tblPr/>
      <w:tcPr>
        <w:tcBorders>
          <w:top w:val="single" w:sz="4" w:space="0" w:color="FADBE6" w:themeColor="accent3" w:themeTint="99"/>
        </w:tcBorders>
      </w:tcPr>
    </w:tblStylePr>
    <w:tblStylePr w:type="swCell">
      <w:tblPr/>
      <w:tcPr>
        <w:tcBorders>
          <w:top w:val="single" w:sz="4" w:space="0" w:color="FADBE6" w:themeColor="accent3" w:themeTint="99"/>
        </w:tcBorders>
      </w:tcPr>
    </w:tblStylePr>
  </w:style>
  <w:style w:type="table" w:styleId="3-4">
    <w:name w:val="Grid Table 3 Accent 4"/>
    <w:basedOn w:val="a4"/>
    <w:uiPriority w:val="48"/>
    <w:rsid w:val="004843A5"/>
    <w:pPr>
      <w:spacing w:after="0" w:line="240" w:lineRule="auto"/>
    </w:pPr>
    <w:tblPr>
      <w:tblStyleRowBandSize w:val="1"/>
      <w:tblStyleColBandSize w:val="1"/>
      <w:tblBorders>
        <w:top w:val="single" w:sz="4" w:space="0" w:color="FDF26F" w:themeColor="accent4" w:themeTint="99"/>
        <w:left w:val="single" w:sz="4" w:space="0" w:color="FDF26F" w:themeColor="accent4" w:themeTint="99"/>
        <w:bottom w:val="single" w:sz="4" w:space="0" w:color="FDF26F" w:themeColor="accent4" w:themeTint="99"/>
        <w:right w:val="single" w:sz="4" w:space="0" w:color="FDF26F" w:themeColor="accent4" w:themeTint="99"/>
        <w:insideH w:val="single" w:sz="4" w:space="0" w:color="FDF26F" w:themeColor="accent4" w:themeTint="99"/>
        <w:insideV w:val="single" w:sz="4" w:space="0" w:color="FDF26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ACE" w:themeFill="accent4" w:themeFillTint="33"/>
      </w:tcPr>
    </w:tblStylePr>
    <w:tblStylePr w:type="band1Horz">
      <w:tblPr/>
      <w:tcPr>
        <w:shd w:val="clear" w:color="auto" w:fill="FEFACE" w:themeFill="accent4" w:themeFillTint="33"/>
      </w:tcPr>
    </w:tblStylePr>
    <w:tblStylePr w:type="neCell">
      <w:tblPr/>
      <w:tcPr>
        <w:tcBorders>
          <w:bottom w:val="single" w:sz="4" w:space="0" w:color="FDF26F" w:themeColor="accent4" w:themeTint="99"/>
        </w:tcBorders>
      </w:tcPr>
    </w:tblStylePr>
    <w:tblStylePr w:type="nwCell">
      <w:tblPr/>
      <w:tcPr>
        <w:tcBorders>
          <w:bottom w:val="single" w:sz="4" w:space="0" w:color="FDF26F" w:themeColor="accent4" w:themeTint="99"/>
        </w:tcBorders>
      </w:tcPr>
    </w:tblStylePr>
    <w:tblStylePr w:type="seCell">
      <w:tblPr/>
      <w:tcPr>
        <w:tcBorders>
          <w:top w:val="single" w:sz="4" w:space="0" w:color="FDF26F" w:themeColor="accent4" w:themeTint="99"/>
        </w:tcBorders>
      </w:tcPr>
    </w:tblStylePr>
    <w:tblStylePr w:type="swCell">
      <w:tblPr/>
      <w:tcPr>
        <w:tcBorders>
          <w:top w:val="single" w:sz="4" w:space="0" w:color="FDF26F" w:themeColor="accent4" w:themeTint="99"/>
        </w:tcBorders>
      </w:tcPr>
    </w:tblStylePr>
  </w:style>
  <w:style w:type="table" w:styleId="3-5">
    <w:name w:val="Grid Table 3 Accent 5"/>
    <w:basedOn w:val="a4"/>
    <w:uiPriority w:val="48"/>
    <w:rsid w:val="004843A5"/>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3-6">
    <w:name w:val="Grid Table 3 Accent 6"/>
    <w:basedOn w:val="a4"/>
    <w:uiPriority w:val="48"/>
    <w:rsid w:val="004843A5"/>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4f2">
    <w:name w:val="Grid Table 4"/>
    <w:basedOn w:val="a4"/>
    <w:uiPriority w:val="49"/>
    <w:rsid w:val="004843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4843A5"/>
    <w:pPr>
      <w:spacing w:after="0" w:line="240" w:lineRule="auto"/>
    </w:pPr>
    <w:tblPr>
      <w:tblStyleRowBandSize w:val="1"/>
      <w:tblStyleColBandSize w:val="1"/>
      <w:tblBorders>
        <w:top w:val="single" w:sz="4" w:space="0" w:color="2E9BCF" w:themeColor="accent1" w:themeTint="99"/>
        <w:left w:val="single" w:sz="4" w:space="0" w:color="2E9BCF" w:themeColor="accent1" w:themeTint="99"/>
        <w:bottom w:val="single" w:sz="4" w:space="0" w:color="2E9BCF" w:themeColor="accent1" w:themeTint="99"/>
        <w:right w:val="single" w:sz="4" w:space="0" w:color="2E9BCF" w:themeColor="accent1" w:themeTint="99"/>
        <w:insideH w:val="single" w:sz="4" w:space="0" w:color="2E9BCF" w:themeColor="accent1" w:themeTint="99"/>
        <w:insideV w:val="single" w:sz="4" w:space="0" w:color="2E9BCF" w:themeColor="accent1" w:themeTint="99"/>
      </w:tblBorders>
    </w:tblPr>
    <w:tblStylePr w:type="firstRow">
      <w:rPr>
        <w:b/>
        <w:bCs/>
        <w:color w:val="FFFFFF" w:themeColor="background1"/>
      </w:rPr>
      <w:tblPr/>
      <w:tcPr>
        <w:tcBorders>
          <w:top w:val="single" w:sz="4" w:space="0" w:color="0F3344" w:themeColor="accent1"/>
          <w:left w:val="single" w:sz="4" w:space="0" w:color="0F3344" w:themeColor="accent1"/>
          <w:bottom w:val="single" w:sz="4" w:space="0" w:color="0F3344" w:themeColor="accent1"/>
          <w:right w:val="single" w:sz="4" w:space="0" w:color="0F3344" w:themeColor="accent1"/>
          <w:insideH w:val="nil"/>
          <w:insideV w:val="nil"/>
        </w:tcBorders>
        <w:shd w:val="clear" w:color="auto" w:fill="0F3344" w:themeFill="accent1"/>
      </w:tcPr>
    </w:tblStylePr>
    <w:tblStylePr w:type="lastRow">
      <w:rPr>
        <w:b/>
        <w:bCs/>
      </w:rPr>
      <w:tblPr/>
      <w:tcPr>
        <w:tcBorders>
          <w:top w:val="double" w:sz="4" w:space="0" w:color="0F3344" w:themeColor="accent1"/>
        </w:tcBorders>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styleId="4-2">
    <w:name w:val="Grid Table 4 Accent 2"/>
    <w:basedOn w:val="a4"/>
    <w:uiPriority w:val="49"/>
    <w:rsid w:val="004843A5"/>
    <w:pPr>
      <w:spacing w:after="0" w:line="240" w:lineRule="auto"/>
    </w:pPr>
    <w:tblPr>
      <w:tblStyleRowBandSize w:val="1"/>
      <w:tblStyleColBandSize w:val="1"/>
      <w:tblBorders>
        <w:top w:val="single" w:sz="4" w:space="0" w:color="EFE7F2" w:themeColor="accent2" w:themeTint="99"/>
        <w:left w:val="single" w:sz="4" w:space="0" w:color="EFE7F2" w:themeColor="accent2" w:themeTint="99"/>
        <w:bottom w:val="single" w:sz="4" w:space="0" w:color="EFE7F2" w:themeColor="accent2" w:themeTint="99"/>
        <w:right w:val="single" w:sz="4" w:space="0" w:color="EFE7F2" w:themeColor="accent2" w:themeTint="99"/>
        <w:insideH w:val="single" w:sz="4" w:space="0" w:color="EFE7F2" w:themeColor="accent2" w:themeTint="99"/>
        <w:insideV w:val="single" w:sz="4" w:space="0" w:color="EFE7F2" w:themeColor="accent2" w:themeTint="99"/>
      </w:tblBorders>
    </w:tblPr>
    <w:tblStylePr w:type="firstRow">
      <w:rPr>
        <w:b/>
        <w:bCs/>
        <w:color w:val="FFFFFF" w:themeColor="background1"/>
      </w:rPr>
      <w:tblPr/>
      <w:tcPr>
        <w:tcBorders>
          <w:top w:val="single" w:sz="4" w:space="0" w:color="E5D8EA" w:themeColor="accent2"/>
          <w:left w:val="single" w:sz="4" w:space="0" w:color="E5D8EA" w:themeColor="accent2"/>
          <w:bottom w:val="single" w:sz="4" w:space="0" w:color="E5D8EA" w:themeColor="accent2"/>
          <w:right w:val="single" w:sz="4" w:space="0" w:color="E5D8EA" w:themeColor="accent2"/>
          <w:insideH w:val="nil"/>
          <w:insideV w:val="nil"/>
        </w:tcBorders>
        <w:shd w:val="clear" w:color="auto" w:fill="E5D8EA" w:themeFill="accent2"/>
      </w:tcPr>
    </w:tblStylePr>
    <w:tblStylePr w:type="lastRow">
      <w:rPr>
        <w:b/>
        <w:bCs/>
      </w:rPr>
      <w:tblPr/>
      <w:tcPr>
        <w:tcBorders>
          <w:top w:val="double" w:sz="4" w:space="0" w:color="E5D8EA" w:themeColor="accent2"/>
        </w:tcBorders>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styleId="4-3">
    <w:name w:val="Grid Table 4 Accent 3"/>
    <w:basedOn w:val="a4"/>
    <w:uiPriority w:val="49"/>
    <w:rsid w:val="004843A5"/>
    <w:pPr>
      <w:spacing w:after="0" w:line="240" w:lineRule="auto"/>
    </w:pPr>
    <w:tblPr>
      <w:tblStyleRowBandSize w:val="1"/>
      <w:tblStyleColBandSize w:val="1"/>
      <w:tblBorders>
        <w:top w:val="single" w:sz="4" w:space="0" w:color="FADBE6" w:themeColor="accent3" w:themeTint="99"/>
        <w:left w:val="single" w:sz="4" w:space="0" w:color="FADBE6" w:themeColor="accent3" w:themeTint="99"/>
        <w:bottom w:val="single" w:sz="4" w:space="0" w:color="FADBE6" w:themeColor="accent3" w:themeTint="99"/>
        <w:right w:val="single" w:sz="4" w:space="0" w:color="FADBE6" w:themeColor="accent3" w:themeTint="99"/>
        <w:insideH w:val="single" w:sz="4" w:space="0" w:color="FADBE6" w:themeColor="accent3" w:themeTint="99"/>
        <w:insideV w:val="single" w:sz="4" w:space="0" w:color="FADBE6" w:themeColor="accent3" w:themeTint="99"/>
      </w:tblBorders>
    </w:tblPr>
    <w:tblStylePr w:type="firstRow">
      <w:rPr>
        <w:b/>
        <w:bCs/>
        <w:color w:val="FFFFFF" w:themeColor="background1"/>
      </w:rPr>
      <w:tblPr/>
      <w:tcPr>
        <w:tcBorders>
          <w:top w:val="single" w:sz="4" w:space="0" w:color="F8C4D7" w:themeColor="accent3"/>
          <w:left w:val="single" w:sz="4" w:space="0" w:color="F8C4D7" w:themeColor="accent3"/>
          <w:bottom w:val="single" w:sz="4" w:space="0" w:color="F8C4D7" w:themeColor="accent3"/>
          <w:right w:val="single" w:sz="4" w:space="0" w:color="F8C4D7" w:themeColor="accent3"/>
          <w:insideH w:val="nil"/>
          <w:insideV w:val="nil"/>
        </w:tcBorders>
        <w:shd w:val="clear" w:color="auto" w:fill="F8C4D7" w:themeFill="accent3"/>
      </w:tcPr>
    </w:tblStylePr>
    <w:tblStylePr w:type="lastRow">
      <w:rPr>
        <w:b/>
        <w:bCs/>
      </w:rPr>
      <w:tblPr/>
      <w:tcPr>
        <w:tcBorders>
          <w:top w:val="double" w:sz="4" w:space="0" w:color="F8C4D7" w:themeColor="accent3"/>
        </w:tcBorders>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styleId="4-4">
    <w:name w:val="Grid Table 4 Accent 4"/>
    <w:basedOn w:val="a4"/>
    <w:uiPriority w:val="49"/>
    <w:rsid w:val="004843A5"/>
    <w:pPr>
      <w:spacing w:after="0" w:line="240" w:lineRule="auto"/>
    </w:pPr>
    <w:tblPr>
      <w:tblStyleRowBandSize w:val="1"/>
      <w:tblStyleColBandSize w:val="1"/>
      <w:tblBorders>
        <w:top w:val="single" w:sz="4" w:space="0" w:color="FDF26F" w:themeColor="accent4" w:themeTint="99"/>
        <w:left w:val="single" w:sz="4" w:space="0" w:color="FDF26F" w:themeColor="accent4" w:themeTint="99"/>
        <w:bottom w:val="single" w:sz="4" w:space="0" w:color="FDF26F" w:themeColor="accent4" w:themeTint="99"/>
        <w:right w:val="single" w:sz="4" w:space="0" w:color="FDF26F" w:themeColor="accent4" w:themeTint="99"/>
        <w:insideH w:val="single" w:sz="4" w:space="0" w:color="FDF26F" w:themeColor="accent4" w:themeTint="99"/>
        <w:insideV w:val="single" w:sz="4" w:space="0" w:color="FDF26F" w:themeColor="accent4" w:themeTint="99"/>
      </w:tblBorders>
    </w:tblPr>
    <w:tblStylePr w:type="firstRow">
      <w:rPr>
        <w:b/>
        <w:bCs/>
        <w:color w:val="FFFFFF" w:themeColor="background1"/>
      </w:rPr>
      <w:tblPr/>
      <w:tcPr>
        <w:tcBorders>
          <w:top w:val="single" w:sz="4" w:space="0" w:color="FCEA10" w:themeColor="accent4"/>
          <w:left w:val="single" w:sz="4" w:space="0" w:color="FCEA10" w:themeColor="accent4"/>
          <w:bottom w:val="single" w:sz="4" w:space="0" w:color="FCEA10" w:themeColor="accent4"/>
          <w:right w:val="single" w:sz="4" w:space="0" w:color="FCEA10" w:themeColor="accent4"/>
          <w:insideH w:val="nil"/>
          <w:insideV w:val="nil"/>
        </w:tcBorders>
        <w:shd w:val="clear" w:color="auto" w:fill="FCEA10" w:themeFill="accent4"/>
      </w:tcPr>
    </w:tblStylePr>
    <w:tblStylePr w:type="lastRow">
      <w:rPr>
        <w:b/>
        <w:bCs/>
      </w:rPr>
      <w:tblPr/>
      <w:tcPr>
        <w:tcBorders>
          <w:top w:val="double" w:sz="4" w:space="0" w:color="FCEA10" w:themeColor="accent4"/>
        </w:tcBorders>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styleId="4-5">
    <w:name w:val="Grid Table 4 Accent 5"/>
    <w:basedOn w:val="a4"/>
    <w:uiPriority w:val="49"/>
    <w:rsid w:val="004843A5"/>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4-6">
    <w:name w:val="Grid Table 4 Accent 6"/>
    <w:basedOn w:val="a4"/>
    <w:uiPriority w:val="49"/>
    <w:rsid w:val="004843A5"/>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5f1">
    <w:name w:val="Grid Table 5 Dark"/>
    <w:basedOn w:val="a4"/>
    <w:uiPriority w:val="50"/>
    <w:rsid w:val="004843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4843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DD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334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334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334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3344" w:themeFill="accent1"/>
      </w:tcPr>
    </w:tblStylePr>
    <w:tblStylePr w:type="band1Vert">
      <w:tblPr/>
      <w:tcPr>
        <w:shd w:val="clear" w:color="auto" w:fill="72BDE0" w:themeFill="accent1" w:themeFillTint="66"/>
      </w:tcPr>
    </w:tblStylePr>
    <w:tblStylePr w:type="band1Horz">
      <w:tblPr/>
      <w:tcPr>
        <w:shd w:val="clear" w:color="auto" w:fill="72BDE0" w:themeFill="accent1" w:themeFillTint="66"/>
      </w:tcPr>
    </w:tblStylePr>
  </w:style>
  <w:style w:type="table" w:styleId="5-2">
    <w:name w:val="Grid Table 5 Dark Accent 2"/>
    <w:basedOn w:val="a4"/>
    <w:uiPriority w:val="50"/>
    <w:rsid w:val="004843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7F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D8E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D8E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D8E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D8EA" w:themeFill="accent2"/>
      </w:tcPr>
    </w:tblStylePr>
    <w:tblStylePr w:type="band1Vert">
      <w:tblPr/>
      <w:tcPr>
        <w:shd w:val="clear" w:color="auto" w:fill="F4EFF6" w:themeFill="accent2" w:themeFillTint="66"/>
      </w:tcPr>
    </w:tblStylePr>
    <w:tblStylePr w:type="band1Horz">
      <w:tblPr/>
      <w:tcPr>
        <w:shd w:val="clear" w:color="auto" w:fill="F4EFF6" w:themeFill="accent2" w:themeFillTint="66"/>
      </w:tcPr>
    </w:tblStylePr>
  </w:style>
  <w:style w:type="table" w:styleId="5-3">
    <w:name w:val="Grid Table 5 Dark Accent 3"/>
    <w:basedOn w:val="a4"/>
    <w:uiPriority w:val="50"/>
    <w:rsid w:val="004843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3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C4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C4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C4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C4D7" w:themeFill="accent3"/>
      </w:tcPr>
    </w:tblStylePr>
    <w:tblStylePr w:type="band1Vert">
      <w:tblPr/>
      <w:tcPr>
        <w:shd w:val="clear" w:color="auto" w:fill="FCE7EE" w:themeFill="accent3" w:themeFillTint="66"/>
      </w:tcPr>
    </w:tblStylePr>
    <w:tblStylePr w:type="band1Horz">
      <w:tblPr/>
      <w:tcPr>
        <w:shd w:val="clear" w:color="auto" w:fill="FCE7EE" w:themeFill="accent3" w:themeFillTint="66"/>
      </w:tcPr>
    </w:tblStylePr>
  </w:style>
  <w:style w:type="table" w:styleId="5-4">
    <w:name w:val="Grid Table 5 Dark Accent 4"/>
    <w:basedOn w:val="a4"/>
    <w:uiPriority w:val="50"/>
    <w:rsid w:val="004843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AC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EA1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EA1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EA1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EA10" w:themeFill="accent4"/>
      </w:tcPr>
    </w:tblStylePr>
    <w:tblStylePr w:type="band1Vert">
      <w:tblPr/>
      <w:tcPr>
        <w:shd w:val="clear" w:color="auto" w:fill="FDF69F" w:themeFill="accent4" w:themeFillTint="66"/>
      </w:tcPr>
    </w:tblStylePr>
    <w:tblStylePr w:type="band1Horz">
      <w:tblPr/>
      <w:tcPr>
        <w:shd w:val="clear" w:color="auto" w:fill="FDF69F" w:themeFill="accent4" w:themeFillTint="66"/>
      </w:tcPr>
    </w:tblStylePr>
  </w:style>
  <w:style w:type="table" w:styleId="5-5">
    <w:name w:val="Grid Table 5 Dark Accent 5"/>
    <w:basedOn w:val="a4"/>
    <w:uiPriority w:val="50"/>
    <w:rsid w:val="004843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5-6">
    <w:name w:val="Grid Table 5 Dark Accent 6"/>
    <w:basedOn w:val="a4"/>
    <w:uiPriority w:val="50"/>
    <w:rsid w:val="004843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6d">
    <w:name w:val="Grid Table 6 Colorful"/>
    <w:basedOn w:val="a4"/>
    <w:uiPriority w:val="51"/>
    <w:rsid w:val="004843A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4843A5"/>
    <w:pPr>
      <w:spacing w:after="0" w:line="240" w:lineRule="auto"/>
    </w:pPr>
    <w:rPr>
      <w:color w:val="0B2632" w:themeColor="accent1" w:themeShade="BF"/>
    </w:rPr>
    <w:tblPr>
      <w:tblStyleRowBandSize w:val="1"/>
      <w:tblStyleColBandSize w:val="1"/>
      <w:tblBorders>
        <w:top w:val="single" w:sz="4" w:space="0" w:color="2E9BCF" w:themeColor="accent1" w:themeTint="99"/>
        <w:left w:val="single" w:sz="4" w:space="0" w:color="2E9BCF" w:themeColor="accent1" w:themeTint="99"/>
        <w:bottom w:val="single" w:sz="4" w:space="0" w:color="2E9BCF" w:themeColor="accent1" w:themeTint="99"/>
        <w:right w:val="single" w:sz="4" w:space="0" w:color="2E9BCF" w:themeColor="accent1" w:themeTint="99"/>
        <w:insideH w:val="single" w:sz="4" w:space="0" w:color="2E9BCF" w:themeColor="accent1" w:themeTint="99"/>
        <w:insideV w:val="single" w:sz="4" w:space="0" w:color="2E9BCF" w:themeColor="accent1" w:themeTint="99"/>
      </w:tblBorders>
    </w:tblPr>
    <w:tblStylePr w:type="firstRow">
      <w:rPr>
        <w:b/>
        <w:bCs/>
      </w:rPr>
      <w:tblPr/>
      <w:tcPr>
        <w:tcBorders>
          <w:bottom w:val="single" w:sz="12" w:space="0" w:color="2E9BCF" w:themeColor="accent1" w:themeTint="99"/>
        </w:tcBorders>
      </w:tcPr>
    </w:tblStylePr>
    <w:tblStylePr w:type="lastRow">
      <w:rPr>
        <w:b/>
        <w:bCs/>
      </w:rPr>
      <w:tblPr/>
      <w:tcPr>
        <w:tcBorders>
          <w:top w:val="double" w:sz="4" w:space="0" w:color="2E9BCF" w:themeColor="accent1" w:themeTint="99"/>
        </w:tcBorders>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styleId="6-2">
    <w:name w:val="Grid Table 6 Colorful Accent 2"/>
    <w:basedOn w:val="a4"/>
    <w:uiPriority w:val="51"/>
    <w:rsid w:val="004843A5"/>
    <w:pPr>
      <w:spacing w:after="0" w:line="240" w:lineRule="auto"/>
    </w:pPr>
    <w:rPr>
      <w:color w:val="B48EC2" w:themeColor="accent2" w:themeShade="BF"/>
    </w:rPr>
    <w:tblPr>
      <w:tblStyleRowBandSize w:val="1"/>
      <w:tblStyleColBandSize w:val="1"/>
      <w:tblBorders>
        <w:top w:val="single" w:sz="4" w:space="0" w:color="EFE7F2" w:themeColor="accent2" w:themeTint="99"/>
        <w:left w:val="single" w:sz="4" w:space="0" w:color="EFE7F2" w:themeColor="accent2" w:themeTint="99"/>
        <w:bottom w:val="single" w:sz="4" w:space="0" w:color="EFE7F2" w:themeColor="accent2" w:themeTint="99"/>
        <w:right w:val="single" w:sz="4" w:space="0" w:color="EFE7F2" w:themeColor="accent2" w:themeTint="99"/>
        <w:insideH w:val="single" w:sz="4" w:space="0" w:color="EFE7F2" w:themeColor="accent2" w:themeTint="99"/>
        <w:insideV w:val="single" w:sz="4" w:space="0" w:color="EFE7F2" w:themeColor="accent2" w:themeTint="99"/>
      </w:tblBorders>
    </w:tblPr>
    <w:tblStylePr w:type="firstRow">
      <w:rPr>
        <w:b/>
        <w:bCs/>
      </w:rPr>
      <w:tblPr/>
      <w:tcPr>
        <w:tcBorders>
          <w:bottom w:val="single" w:sz="12" w:space="0" w:color="EFE7F2" w:themeColor="accent2" w:themeTint="99"/>
        </w:tcBorders>
      </w:tcPr>
    </w:tblStylePr>
    <w:tblStylePr w:type="lastRow">
      <w:rPr>
        <w:b/>
        <w:bCs/>
      </w:rPr>
      <w:tblPr/>
      <w:tcPr>
        <w:tcBorders>
          <w:top w:val="double" w:sz="4" w:space="0" w:color="EFE7F2" w:themeColor="accent2" w:themeTint="99"/>
        </w:tcBorders>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styleId="6-3">
    <w:name w:val="Grid Table 6 Colorful Accent 3"/>
    <w:basedOn w:val="a4"/>
    <w:uiPriority w:val="51"/>
    <w:rsid w:val="004843A5"/>
    <w:pPr>
      <w:spacing w:after="0" w:line="240" w:lineRule="auto"/>
    </w:pPr>
    <w:rPr>
      <w:color w:val="EC6093" w:themeColor="accent3" w:themeShade="BF"/>
    </w:rPr>
    <w:tblPr>
      <w:tblStyleRowBandSize w:val="1"/>
      <w:tblStyleColBandSize w:val="1"/>
      <w:tblBorders>
        <w:top w:val="single" w:sz="4" w:space="0" w:color="FADBE6" w:themeColor="accent3" w:themeTint="99"/>
        <w:left w:val="single" w:sz="4" w:space="0" w:color="FADBE6" w:themeColor="accent3" w:themeTint="99"/>
        <w:bottom w:val="single" w:sz="4" w:space="0" w:color="FADBE6" w:themeColor="accent3" w:themeTint="99"/>
        <w:right w:val="single" w:sz="4" w:space="0" w:color="FADBE6" w:themeColor="accent3" w:themeTint="99"/>
        <w:insideH w:val="single" w:sz="4" w:space="0" w:color="FADBE6" w:themeColor="accent3" w:themeTint="99"/>
        <w:insideV w:val="single" w:sz="4" w:space="0" w:color="FADBE6" w:themeColor="accent3" w:themeTint="99"/>
      </w:tblBorders>
    </w:tblPr>
    <w:tblStylePr w:type="firstRow">
      <w:rPr>
        <w:b/>
        <w:bCs/>
      </w:rPr>
      <w:tblPr/>
      <w:tcPr>
        <w:tcBorders>
          <w:bottom w:val="single" w:sz="12" w:space="0" w:color="FADBE6" w:themeColor="accent3" w:themeTint="99"/>
        </w:tcBorders>
      </w:tcPr>
    </w:tblStylePr>
    <w:tblStylePr w:type="lastRow">
      <w:rPr>
        <w:b/>
        <w:bCs/>
      </w:rPr>
      <w:tblPr/>
      <w:tcPr>
        <w:tcBorders>
          <w:top w:val="double" w:sz="4" w:space="0" w:color="FADBE6" w:themeColor="accent3" w:themeTint="99"/>
        </w:tcBorders>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styleId="6-4">
    <w:name w:val="Grid Table 6 Colorful Accent 4"/>
    <w:basedOn w:val="a4"/>
    <w:uiPriority w:val="51"/>
    <w:rsid w:val="004843A5"/>
    <w:pPr>
      <w:spacing w:after="0" w:line="240" w:lineRule="auto"/>
    </w:pPr>
    <w:rPr>
      <w:color w:val="C6B602" w:themeColor="accent4" w:themeShade="BF"/>
    </w:rPr>
    <w:tblPr>
      <w:tblStyleRowBandSize w:val="1"/>
      <w:tblStyleColBandSize w:val="1"/>
      <w:tblBorders>
        <w:top w:val="single" w:sz="4" w:space="0" w:color="FDF26F" w:themeColor="accent4" w:themeTint="99"/>
        <w:left w:val="single" w:sz="4" w:space="0" w:color="FDF26F" w:themeColor="accent4" w:themeTint="99"/>
        <w:bottom w:val="single" w:sz="4" w:space="0" w:color="FDF26F" w:themeColor="accent4" w:themeTint="99"/>
        <w:right w:val="single" w:sz="4" w:space="0" w:color="FDF26F" w:themeColor="accent4" w:themeTint="99"/>
        <w:insideH w:val="single" w:sz="4" w:space="0" w:color="FDF26F" w:themeColor="accent4" w:themeTint="99"/>
        <w:insideV w:val="single" w:sz="4" w:space="0" w:color="FDF26F" w:themeColor="accent4" w:themeTint="99"/>
      </w:tblBorders>
    </w:tblPr>
    <w:tblStylePr w:type="firstRow">
      <w:rPr>
        <w:b/>
        <w:bCs/>
      </w:rPr>
      <w:tblPr/>
      <w:tcPr>
        <w:tcBorders>
          <w:bottom w:val="single" w:sz="12" w:space="0" w:color="FDF26F" w:themeColor="accent4" w:themeTint="99"/>
        </w:tcBorders>
      </w:tcPr>
    </w:tblStylePr>
    <w:tblStylePr w:type="lastRow">
      <w:rPr>
        <w:b/>
        <w:bCs/>
      </w:rPr>
      <w:tblPr/>
      <w:tcPr>
        <w:tcBorders>
          <w:top w:val="double" w:sz="4" w:space="0" w:color="FDF26F" w:themeColor="accent4" w:themeTint="99"/>
        </w:tcBorders>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styleId="6-5">
    <w:name w:val="Grid Table 6 Colorful Accent 5"/>
    <w:basedOn w:val="a4"/>
    <w:uiPriority w:val="51"/>
    <w:rsid w:val="004843A5"/>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6-6">
    <w:name w:val="Grid Table 6 Colorful Accent 6"/>
    <w:basedOn w:val="a4"/>
    <w:uiPriority w:val="51"/>
    <w:rsid w:val="004843A5"/>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7d">
    <w:name w:val="Grid Table 7 Colorful"/>
    <w:basedOn w:val="a4"/>
    <w:uiPriority w:val="52"/>
    <w:rsid w:val="004843A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4843A5"/>
    <w:pPr>
      <w:spacing w:after="0" w:line="240" w:lineRule="auto"/>
    </w:pPr>
    <w:rPr>
      <w:color w:val="0B2632" w:themeColor="accent1" w:themeShade="BF"/>
    </w:rPr>
    <w:tblPr>
      <w:tblStyleRowBandSize w:val="1"/>
      <w:tblStyleColBandSize w:val="1"/>
      <w:tblBorders>
        <w:top w:val="single" w:sz="4" w:space="0" w:color="2E9BCF" w:themeColor="accent1" w:themeTint="99"/>
        <w:left w:val="single" w:sz="4" w:space="0" w:color="2E9BCF" w:themeColor="accent1" w:themeTint="99"/>
        <w:bottom w:val="single" w:sz="4" w:space="0" w:color="2E9BCF" w:themeColor="accent1" w:themeTint="99"/>
        <w:right w:val="single" w:sz="4" w:space="0" w:color="2E9BCF" w:themeColor="accent1" w:themeTint="99"/>
        <w:insideH w:val="single" w:sz="4" w:space="0" w:color="2E9BCF" w:themeColor="accent1" w:themeTint="99"/>
        <w:insideV w:val="single" w:sz="4" w:space="0" w:color="2E9B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DDEF" w:themeFill="accent1" w:themeFillTint="33"/>
      </w:tcPr>
    </w:tblStylePr>
    <w:tblStylePr w:type="band1Horz">
      <w:tblPr/>
      <w:tcPr>
        <w:shd w:val="clear" w:color="auto" w:fill="B8DDEF" w:themeFill="accent1" w:themeFillTint="33"/>
      </w:tcPr>
    </w:tblStylePr>
    <w:tblStylePr w:type="neCell">
      <w:tblPr/>
      <w:tcPr>
        <w:tcBorders>
          <w:bottom w:val="single" w:sz="4" w:space="0" w:color="2E9BCF" w:themeColor="accent1" w:themeTint="99"/>
        </w:tcBorders>
      </w:tcPr>
    </w:tblStylePr>
    <w:tblStylePr w:type="nwCell">
      <w:tblPr/>
      <w:tcPr>
        <w:tcBorders>
          <w:bottom w:val="single" w:sz="4" w:space="0" w:color="2E9BCF" w:themeColor="accent1" w:themeTint="99"/>
        </w:tcBorders>
      </w:tcPr>
    </w:tblStylePr>
    <w:tblStylePr w:type="seCell">
      <w:tblPr/>
      <w:tcPr>
        <w:tcBorders>
          <w:top w:val="single" w:sz="4" w:space="0" w:color="2E9BCF" w:themeColor="accent1" w:themeTint="99"/>
        </w:tcBorders>
      </w:tcPr>
    </w:tblStylePr>
    <w:tblStylePr w:type="swCell">
      <w:tblPr/>
      <w:tcPr>
        <w:tcBorders>
          <w:top w:val="single" w:sz="4" w:space="0" w:color="2E9BCF" w:themeColor="accent1" w:themeTint="99"/>
        </w:tcBorders>
      </w:tcPr>
    </w:tblStylePr>
  </w:style>
  <w:style w:type="table" w:styleId="7-2">
    <w:name w:val="Grid Table 7 Colorful Accent 2"/>
    <w:basedOn w:val="a4"/>
    <w:uiPriority w:val="52"/>
    <w:rsid w:val="004843A5"/>
    <w:pPr>
      <w:spacing w:after="0" w:line="240" w:lineRule="auto"/>
    </w:pPr>
    <w:rPr>
      <w:color w:val="B48EC2" w:themeColor="accent2" w:themeShade="BF"/>
    </w:rPr>
    <w:tblPr>
      <w:tblStyleRowBandSize w:val="1"/>
      <w:tblStyleColBandSize w:val="1"/>
      <w:tblBorders>
        <w:top w:val="single" w:sz="4" w:space="0" w:color="EFE7F2" w:themeColor="accent2" w:themeTint="99"/>
        <w:left w:val="single" w:sz="4" w:space="0" w:color="EFE7F2" w:themeColor="accent2" w:themeTint="99"/>
        <w:bottom w:val="single" w:sz="4" w:space="0" w:color="EFE7F2" w:themeColor="accent2" w:themeTint="99"/>
        <w:right w:val="single" w:sz="4" w:space="0" w:color="EFE7F2" w:themeColor="accent2" w:themeTint="99"/>
        <w:insideH w:val="single" w:sz="4" w:space="0" w:color="EFE7F2" w:themeColor="accent2" w:themeTint="99"/>
        <w:insideV w:val="single" w:sz="4" w:space="0" w:color="EFE7F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7FA" w:themeFill="accent2" w:themeFillTint="33"/>
      </w:tcPr>
    </w:tblStylePr>
    <w:tblStylePr w:type="band1Horz">
      <w:tblPr/>
      <w:tcPr>
        <w:shd w:val="clear" w:color="auto" w:fill="F9F7FA" w:themeFill="accent2" w:themeFillTint="33"/>
      </w:tcPr>
    </w:tblStylePr>
    <w:tblStylePr w:type="neCell">
      <w:tblPr/>
      <w:tcPr>
        <w:tcBorders>
          <w:bottom w:val="single" w:sz="4" w:space="0" w:color="EFE7F2" w:themeColor="accent2" w:themeTint="99"/>
        </w:tcBorders>
      </w:tcPr>
    </w:tblStylePr>
    <w:tblStylePr w:type="nwCell">
      <w:tblPr/>
      <w:tcPr>
        <w:tcBorders>
          <w:bottom w:val="single" w:sz="4" w:space="0" w:color="EFE7F2" w:themeColor="accent2" w:themeTint="99"/>
        </w:tcBorders>
      </w:tcPr>
    </w:tblStylePr>
    <w:tblStylePr w:type="seCell">
      <w:tblPr/>
      <w:tcPr>
        <w:tcBorders>
          <w:top w:val="single" w:sz="4" w:space="0" w:color="EFE7F2" w:themeColor="accent2" w:themeTint="99"/>
        </w:tcBorders>
      </w:tcPr>
    </w:tblStylePr>
    <w:tblStylePr w:type="swCell">
      <w:tblPr/>
      <w:tcPr>
        <w:tcBorders>
          <w:top w:val="single" w:sz="4" w:space="0" w:color="EFE7F2" w:themeColor="accent2" w:themeTint="99"/>
        </w:tcBorders>
      </w:tcPr>
    </w:tblStylePr>
  </w:style>
  <w:style w:type="table" w:styleId="7-3">
    <w:name w:val="Grid Table 7 Colorful Accent 3"/>
    <w:basedOn w:val="a4"/>
    <w:uiPriority w:val="52"/>
    <w:rsid w:val="004843A5"/>
    <w:pPr>
      <w:spacing w:after="0" w:line="240" w:lineRule="auto"/>
    </w:pPr>
    <w:rPr>
      <w:color w:val="EC6093" w:themeColor="accent3" w:themeShade="BF"/>
    </w:rPr>
    <w:tblPr>
      <w:tblStyleRowBandSize w:val="1"/>
      <w:tblStyleColBandSize w:val="1"/>
      <w:tblBorders>
        <w:top w:val="single" w:sz="4" w:space="0" w:color="FADBE6" w:themeColor="accent3" w:themeTint="99"/>
        <w:left w:val="single" w:sz="4" w:space="0" w:color="FADBE6" w:themeColor="accent3" w:themeTint="99"/>
        <w:bottom w:val="single" w:sz="4" w:space="0" w:color="FADBE6" w:themeColor="accent3" w:themeTint="99"/>
        <w:right w:val="single" w:sz="4" w:space="0" w:color="FADBE6" w:themeColor="accent3" w:themeTint="99"/>
        <w:insideH w:val="single" w:sz="4" w:space="0" w:color="FADBE6" w:themeColor="accent3" w:themeTint="99"/>
        <w:insideV w:val="single" w:sz="4" w:space="0" w:color="FADB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3F6" w:themeFill="accent3" w:themeFillTint="33"/>
      </w:tcPr>
    </w:tblStylePr>
    <w:tblStylePr w:type="band1Horz">
      <w:tblPr/>
      <w:tcPr>
        <w:shd w:val="clear" w:color="auto" w:fill="FDF3F6" w:themeFill="accent3" w:themeFillTint="33"/>
      </w:tcPr>
    </w:tblStylePr>
    <w:tblStylePr w:type="neCell">
      <w:tblPr/>
      <w:tcPr>
        <w:tcBorders>
          <w:bottom w:val="single" w:sz="4" w:space="0" w:color="FADBE6" w:themeColor="accent3" w:themeTint="99"/>
        </w:tcBorders>
      </w:tcPr>
    </w:tblStylePr>
    <w:tblStylePr w:type="nwCell">
      <w:tblPr/>
      <w:tcPr>
        <w:tcBorders>
          <w:bottom w:val="single" w:sz="4" w:space="0" w:color="FADBE6" w:themeColor="accent3" w:themeTint="99"/>
        </w:tcBorders>
      </w:tcPr>
    </w:tblStylePr>
    <w:tblStylePr w:type="seCell">
      <w:tblPr/>
      <w:tcPr>
        <w:tcBorders>
          <w:top w:val="single" w:sz="4" w:space="0" w:color="FADBE6" w:themeColor="accent3" w:themeTint="99"/>
        </w:tcBorders>
      </w:tcPr>
    </w:tblStylePr>
    <w:tblStylePr w:type="swCell">
      <w:tblPr/>
      <w:tcPr>
        <w:tcBorders>
          <w:top w:val="single" w:sz="4" w:space="0" w:color="FADBE6" w:themeColor="accent3" w:themeTint="99"/>
        </w:tcBorders>
      </w:tcPr>
    </w:tblStylePr>
  </w:style>
  <w:style w:type="table" w:styleId="7-4">
    <w:name w:val="Grid Table 7 Colorful Accent 4"/>
    <w:basedOn w:val="a4"/>
    <w:uiPriority w:val="52"/>
    <w:rsid w:val="004843A5"/>
    <w:pPr>
      <w:spacing w:after="0" w:line="240" w:lineRule="auto"/>
    </w:pPr>
    <w:rPr>
      <w:color w:val="C6B602" w:themeColor="accent4" w:themeShade="BF"/>
    </w:rPr>
    <w:tblPr>
      <w:tblStyleRowBandSize w:val="1"/>
      <w:tblStyleColBandSize w:val="1"/>
      <w:tblBorders>
        <w:top w:val="single" w:sz="4" w:space="0" w:color="FDF26F" w:themeColor="accent4" w:themeTint="99"/>
        <w:left w:val="single" w:sz="4" w:space="0" w:color="FDF26F" w:themeColor="accent4" w:themeTint="99"/>
        <w:bottom w:val="single" w:sz="4" w:space="0" w:color="FDF26F" w:themeColor="accent4" w:themeTint="99"/>
        <w:right w:val="single" w:sz="4" w:space="0" w:color="FDF26F" w:themeColor="accent4" w:themeTint="99"/>
        <w:insideH w:val="single" w:sz="4" w:space="0" w:color="FDF26F" w:themeColor="accent4" w:themeTint="99"/>
        <w:insideV w:val="single" w:sz="4" w:space="0" w:color="FDF26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ACE" w:themeFill="accent4" w:themeFillTint="33"/>
      </w:tcPr>
    </w:tblStylePr>
    <w:tblStylePr w:type="band1Horz">
      <w:tblPr/>
      <w:tcPr>
        <w:shd w:val="clear" w:color="auto" w:fill="FEFACE" w:themeFill="accent4" w:themeFillTint="33"/>
      </w:tcPr>
    </w:tblStylePr>
    <w:tblStylePr w:type="neCell">
      <w:tblPr/>
      <w:tcPr>
        <w:tcBorders>
          <w:bottom w:val="single" w:sz="4" w:space="0" w:color="FDF26F" w:themeColor="accent4" w:themeTint="99"/>
        </w:tcBorders>
      </w:tcPr>
    </w:tblStylePr>
    <w:tblStylePr w:type="nwCell">
      <w:tblPr/>
      <w:tcPr>
        <w:tcBorders>
          <w:bottom w:val="single" w:sz="4" w:space="0" w:color="FDF26F" w:themeColor="accent4" w:themeTint="99"/>
        </w:tcBorders>
      </w:tcPr>
    </w:tblStylePr>
    <w:tblStylePr w:type="seCell">
      <w:tblPr/>
      <w:tcPr>
        <w:tcBorders>
          <w:top w:val="single" w:sz="4" w:space="0" w:color="FDF26F" w:themeColor="accent4" w:themeTint="99"/>
        </w:tcBorders>
      </w:tcPr>
    </w:tblStylePr>
    <w:tblStylePr w:type="swCell">
      <w:tblPr/>
      <w:tcPr>
        <w:tcBorders>
          <w:top w:val="single" w:sz="4" w:space="0" w:color="FDF26F" w:themeColor="accent4" w:themeTint="99"/>
        </w:tcBorders>
      </w:tcPr>
    </w:tblStylePr>
  </w:style>
  <w:style w:type="table" w:styleId="7-5">
    <w:name w:val="Grid Table 7 Colorful Accent 5"/>
    <w:basedOn w:val="a4"/>
    <w:uiPriority w:val="52"/>
    <w:rsid w:val="004843A5"/>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7-6">
    <w:name w:val="Grid Table 7 Colorful Accent 6"/>
    <w:basedOn w:val="a4"/>
    <w:uiPriority w:val="52"/>
    <w:rsid w:val="004843A5"/>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styleId="afffff6">
    <w:name w:val="Hashtag"/>
    <w:basedOn w:val="a3"/>
    <w:uiPriority w:val="99"/>
    <w:semiHidden/>
    <w:unhideWhenUsed/>
    <w:rsid w:val="004843A5"/>
    <w:rPr>
      <w:rFonts w:ascii="Meiryo UI" w:eastAsia="Meiryo UI" w:hAnsi="Meiryo UI"/>
      <w:color w:val="2B579A"/>
      <w:shd w:val="clear" w:color="auto" w:fill="E6E6E6"/>
    </w:rPr>
  </w:style>
  <w:style w:type="table" w:styleId="1f7">
    <w:name w:val="List Table 1 Light"/>
    <w:basedOn w:val="a4"/>
    <w:uiPriority w:val="46"/>
    <w:rsid w:val="004843A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4843A5"/>
    <w:pPr>
      <w:spacing w:after="0" w:line="240" w:lineRule="auto"/>
    </w:pPr>
    <w:tblPr>
      <w:tblStyleRowBandSize w:val="1"/>
      <w:tblStyleColBandSize w:val="1"/>
    </w:tblPr>
    <w:tblStylePr w:type="firstRow">
      <w:rPr>
        <w:b/>
        <w:bCs/>
      </w:rPr>
      <w:tblPr/>
      <w:tcPr>
        <w:tcBorders>
          <w:bottom w:val="single" w:sz="4" w:space="0" w:color="2E9BCF" w:themeColor="accent1" w:themeTint="99"/>
        </w:tcBorders>
      </w:tcPr>
    </w:tblStylePr>
    <w:tblStylePr w:type="lastRow">
      <w:rPr>
        <w:b/>
        <w:bCs/>
      </w:rPr>
      <w:tblPr/>
      <w:tcPr>
        <w:tcBorders>
          <w:top w:val="single" w:sz="4" w:space="0" w:color="2E9BCF" w:themeColor="accent1" w:themeTint="99"/>
        </w:tcBorders>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styleId="1-20">
    <w:name w:val="List Table 1 Light Accent 2"/>
    <w:basedOn w:val="a4"/>
    <w:uiPriority w:val="46"/>
    <w:rsid w:val="004843A5"/>
    <w:pPr>
      <w:spacing w:after="0" w:line="240" w:lineRule="auto"/>
    </w:pPr>
    <w:tblPr>
      <w:tblStyleRowBandSize w:val="1"/>
      <w:tblStyleColBandSize w:val="1"/>
    </w:tblPr>
    <w:tblStylePr w:type="firstRow">
      <w:rPr>
        <w:b/>
        <w:bCs/>
      </w:rPr>
      <w:tblPr/>
      <w:tcPr>
        <w:tcBorders>
          <w:bottom w:val="single" w:sz="4" w:space="0" w:color="EFE7F2" w:themeColor="accent2" w:themeTint="99"/>
        </w:tcBorders>
      </w:tcPr>
    </w:tblStylePr>
    <w:tblStylePr w:type="lastRow">
      <w:rPr>
        <w:b/>
        <w:bCs/>
      </w:rPr>
      <w:tblPr/>
      <w:tcPr>
        <w:tcBorders>
          <w:top w:val="single" w:sz="4" w:space="0" w:color="EFE7F2" w:themeColor="accent2" w:themeTint="99"/>
        </w:tcBorders>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styleId="1-30">
    <w:name w:val="List Table 1 Light Accent 3"/>
    <w:basedOn w:val="a4"/>
    <w:uiPriority w:val="46"/>
    <w:rsid w:val="004843A5"/>
    <w:pPr>
      <w:spacing w:after="0" w:line="240" w:lineRule="auto"/>
    </w:pPr>
    <w:tblPr>
      <w:tblStyleRowBandSize w:val="1"/>
      <w:tblStyleColBandSize w:val="1"/>
    </w:tblPr>
    <w:tblStylePr w:type="firstRow">
      <w:rPr>
        <w:b/>
        <w:bCs/>
      </w:rPr>
      <w:tblPr/>
      <w:tcPr>
        <w:tcBorders>
          <w:bottom w:val="single" w:sz="4" w:space="0" w:color="FADBE6" w:themeColor="accent3" w:themeTint="99"/>
        </w:tcBorders>
      </w:tcPr>
    </w:tblStylePr>
    <w:tblStylePr w:type="lastRow">
      <w:rPr>
        <w:b/>
        <w:bCs/>
      </w:rPr>
      <w:tblPr/>
      <w:tcPr>
        <w:tcBorders>
          <w:top w:val="single" w:sz="4" w:space="0" w:color="FADBE6" w:themeColor="accent3" w:themeTint="99"/>
        </w:tcBorders>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styleId="1-40">
    <w:name w:val="List Table 1 Light Accent 4"/>
    <w:basedOn w:val="a4"/>
    <w:uiPriority w:val="46"/>
    <w:rsid w:val="004843A5"/>
    <w:pPr>
      <w:spacing w:after="0" w:line="240" w:lineRule="auto"/>
    </w:pPr>
    <w:tblPr>
      <w:tblStyleRowBandSize w:val="1"/>
      <w:tblStyleColBandSize w:val="1"/>
    </w:tblPr>
    <w:tblStylePr w:type="firstRow">
      <w:rPr>
        <w:b/>
        <w:bCs/>
      </w:rPr>
      <w:tblPr/>
      <w:tcPr>
        <w:tcBorders>
          <w:bottom w:val="single" w:sz="4" w:space="0" w:color="FDF26F" w:themeColor="accent4" w:themeTint="99"/>
        </w:tcBorders>
      </w:tcPr>
    </w:tblStylePr>
    <w:tblStylePr w:type="lastRow">
      <w:rPr>
        <w:b/>
        <w:bCs/>
      </w:rPr>
      <w:tblPr/>
      <w:tcPr>
        <w:tcBorders>
          <w:top w:val="single" w:sz="4" w:space="0" w:color="FDF26F" w:themeColor="accent4" w:themeTint="99"/>
        </w:tcBorders>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styleId="1-50">
    <w:name w:val="List Table 1 Light Accent 5"/>
    <w:basedOn w:val="a4"/>
    <w:uiPriority w:val="46"/>
    <w:rsid w:val="004843A5"/>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1-60">
    <w:name w:val="List Table 1 Light Accent 6"/>
    <w:basedOn w:val="a4"/>
    <w:uiPriority w:val="46"/>
    <w:rsid w:val="004843A5"/>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2ff0">
    <w:name w:val="List Table 2"/>
    <w:basedOn w:val="a4"/>
    <w:uiPriority w:val="47"/>
    <w:rsid w:val="004843A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4843A5"/>
    <w:pPr>
      <w:spacing w:after="0" w:line="240" w:lineRule="auto"/>
    </w:pPr>
    <w:tblPr>
      <w:tblStyleRowBandSize w:val="1"/>
      <w:tblStyleColBandSize w:val="1"/>
      <w:tblBorders>
        <w:top w:val="single" w:sz="4" w:space="0" w:color="2E9BCF" w:themeColor="accent1" w:themeTint="99"/>
        <w:bottom w:val="single" w:sz="4" w:space="0" w:color="2E9BCF" w:themeColor="accent1" w:themeTint="99"/>
        <w:insideH w:val="single" w:sz="4" w:space="0" w:color="2E9B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styleId="2-20">
    <w:name w:val="List Table 2 Accent 2"/>
    <w:basedOn w:val="a4"/>
    <w:uiPriority w:val="47"/>
    <w:rsid w:val="004843A5"/>
    <w:pPr>
      <w:spacing w:after="0" w:line="240" w:lineRule="auto"/>
    </w:pPr>
    <w:tblPr>
      <w:tblStyleRowBandSize w:val="1"/>
      <w:tblStyleColBandSize w:val="1"/>
      <w:tblBorders>
        <w:top w:val="single" w:sz="4" w:space="0" w:color="EFE7F2" w:themeColor="accent2" w:themeTint="99"/>
        <w:bottom w:val="single" w:sz="4" w:space="0" w:color="EFE7F2" w:themeColor="accent2" w:themeTint="99"/>
        <w:insideH w:val="single" w:sz="4" w:space="0" w:color="EFE7F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styleId="2-30">
    <w:name w:val="List Table 2 Accent 3"/>
    <w:basedOn w:val="a4"/>
    <w:uiPriority w:val="47"/>
    <w:rsid w:val="004843A5"/>
    <w:pPr>
      <w:spacing w:after="0" w:line="240" w:lineRule="auto"/>
    </w:pPr>
    <w:tblPr>
      <w:tblStyleRowBandSize w:val="1"/>
      <w:tblStyleColBandSize w:val="1"/>
      <w:tblBorders>
        <w:top w:val="single" w:sz="4" w:space="0" w:color="FADBE6" w:themeColor="accent3" w:themeTint="99"/>
        <w:bottom w:val="single" w:sz="4" w:space="0" w:color="FADBE6" w:themeColor="accent3" w:themeTint="99"/>
        <w:insideH w:val="single" w:sz="4" w:space="0" w:color="FADB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styleId="2-40">
    <w:name w:val="List Table 2 Accent 4"/>
    <w:basedOn w:val="a4"/>
    <w:uiPriority w:val="47"/>
    <w:rsid w:val="004843A5"/>
    <w:pPr>
      <w:spacing w:after="0" w:line="240" w:lineRule="auto"/>
    </w:pPr>
    <w:tblPr>
      <w:tblStyleRowBandSize w:val="1"/>
      <w:tblStyleColBandSize w:val="1"/>
      <w:tblBorders>
        <w:top w:val="single" w:sz="4" w:space="0" w:color="FDF26F" w:themeColor="accent4" w:themeTint="99"/>
        <w:bottom w:val="single" w:sz="4" w:space="0" w:color="FDF26F" w:themeColor="accent4" w:themeTint="99"/>
        <w:insideH w:val="single" w:sz="4" w:space="0" w:color="FDF26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styleId="2-50">
    <w:name w:val="List Table 2 Accent 5"/>
    <w:basedOn w:val="a4"/>
    <w:uiPriority w:val="47"/>
    <w:rsid w:val="004843A5"/>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2-60">
    <w:name w:val="List Table 2 Accent 6"/>
    <w:basedOn w:val="a4"/>
    <w:uiPriority w:val="47"/>
    <w:rsid w:val="004843A5"/>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3f9">
    <w:name w:val="List Table 3"/>
    <w:basedOn w:val="a4"/>
    <w:uiPriority w:val="48"/>
    <w:rsid w:val="004843A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4843A5"/>
    <w:pPr>
      <w:spacing w:after="0" w:line="240" w:lineRule="auto"/>
    </w:pPr>
    <w:tblPr>
      <w:tblStyleRowBandSize w:val="1"/>
      <w:tblStyleColBandSize w:val="1"/>
      <w:tblBorders>
        <w:top w:val="single" w:sz="4" w:space="0" w:color="0F3344" w:themeColor="accent1"/>
        <w:left w:val="single" w:sz="4" w:space="0" w:color="0F3344" w:themeColor="accent1"/>
        <w:bottom w:val="single" w:sz="4" w:space="0" w:color="0F3344" w:themeColor="accent1"/>
        <w:right w:val="single" w:sz="4" w:space="0" w:color="0F3344" w:themeColor="accent1"/>
      </w:tblBorders>
    </w:tblPr>
    <w:tblStylePr w:type="firstRow">
      <w:rPr>
        <w:b/>
        <w:bCs/>
        <w:color w:val="FFFFFF" w:themeColor="background1"/>
      </w:rPr>
      <w:tblPr/>
      <w:tcPr>
        <w:shd w:val="clear" w:color="auto" w:fill="0F3344" w:themeFill="accent1"/>
      </w:tcPr>
    </w:tblStylePr>
    <w:tblStylePr w:type="lastRow">
      <w:rPr>
        <w:b/>
        <w:bCs/>
      </w:rPr>
      <w:tblPr/>
      <w:tcPr>
        <w:tcBorders>
          <w:top w:val="double" w:sz="4" w:space="0" w:color="0F334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3344" w:themeColor="accent1"/>
          <w:right w:val="single" w:sz="4" w:space="0" w:color="0F3344" w:themeColor="accent1"/>
        </w:tcBorders>
      </w:tcPr>
    </w:tblStylePr>
    <w:tblStylePr w:type="band1Horz">
      <w:tblPr/>
      <w:tcPr>
        <w:tcBorders>
          <w:top w:val="single" w:sz="4" w:space="0" w:color="0F3344" w:themeColor="accent1"/>
          <w:bottom w:val="single" w:sz="4" w:space="0" w:color="0F334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3344" w:themeColor="accent1"/>
          <w:left w:val="nil"/>
        </w:tcBorders>
      </w:tcPr>
    </w:tblStylePr>
    <w:tblStylePr w:type="swCell">
      <w:tblPr/>
      <w:tcPr>
        <w:tcBorders>
          <w:top w:val="double" w:sz="4" w:space="0" w:color="0F3344" w:themeColor="accent1"/>
          <w:right w:val="nil"/>
        </w:tcBorders>
      </w:tcPr>
    </w:tblStylePr>
  </w:style>
  <w:style w:type="table" w:styleId="3-20">
    <w:name w:val="List Table 3 Accent 2"/>
    <w:basedOn w:val="a4"/>
    <w:uiPriority w:val="48"/>
    <w:rsid w:val="004843A5"/>
    <w:pPr>
      <w:spacing w:after="0" w:line="240" w:lineRule="auto"/>
    </w:pPr>
    <w:tblPr>
      <w:tblStyleRowBandSize w:val="1"/>
      <w:tblStyleColBandSize w:val="1"/>
      <w:tblBorders>
        <w:top w:val="single" w:sz="4" w:space="0" w:color="E5D8EA" w:themeColor="accent2"/>
        <w:left w:val="single" w:sz="4" w:space="0" w:color="E5D8EA" w:themeColor="accent2"/>
        <w:bottom w:val="single" w:sz="4" w:space="0" w:color="E5D8EA" w:themeColor="accent2"/>
        <w:right w:val="single" w:sz="4" w:space="0" w:color="E5D8EA" w:themeColor="accent2"/>
      </w:tblBorders>
    </w:tblPr>
    <w:tblStylePr w:type="firstRow">
      <w:rPr>
        <w:b/>
        <w:bCs/>
        <w:color w:val="FFFFFF" w:themeColor="background1"/>
      </w:rPr>
      <w:tblPr/>
      <w:tcPr>
        <w:shd w:val="clear" w:color="auto" w:fill="E5D8EA" w:themeFill="accent2"/>
      </w:tcPr>
    </w:tblStylePr>
    <w:tblStylePr w:type="lastRow">
      <w:rPr>
        <w:b/>
        <w:bCs/>
      </w:rPr>
      <w:tblPr/>
      <w:tcPr>
        <w:tcBorders>
          <w:top w:val="double" w:sz="4" w:space="0" w:color="E5D8E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D8EA" w:themeColor="accent2"/>
          <w:right w:val="single" w:sz="4" w:space="0" w:color="E5D8EA" w:themeColor="accent2"/>
        </w:tcBorders>
      </w:tcPr>
    </w:tblStylePr>
    <w:tblStylePr w:type="band1Horz">
      <w:tblPr/>
      <w:tcPr>
        <w:tcBorders>
          <w:top w:val="single" w:sz="4" w:space="0" w:color="E5D8EA" w:themeColor="accent2"/>
          <w:bottom w:val="single" w:sz="4" w:space="0" w:color="E5D8E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D8EA" w:themeColor="accent2"/>
          <w:left w:val="nil"/>
        </w:tcBorders>
      </w:tcPr>
    </w:tblStylePr>
    <w:tblStylePr w:type="swCell">
      <w:tblPr/>
      <w:tcPr>
        <w:tcBorders>
          <w:top w:val="double" w:sz="4" w:space="0" w:color="E5D8EA" w:themeColor="accent2"/>
          <w:right w:val="nil"/>
        </w:tcBorders>
      </w:tcPr>
    </w:tblStylePr>
  </w:style>
  <w:style w:type="table" w:styleId="3-30">
    <w:name w:val="List Table 3 Accent 3"/>
    <w:basedOn w:val="a4"/>
    <w:uiPriority w:val="48"/>
    <w:rsid w:val="004843A5"/>
    <w:pPr>
      <w:spacing w:after="0" w:line="240" w:lineRule="auto"/>
    </w:pPr>
    <w:tblPr>
      <w:tblStyleRowBandSize w:val="1"/>
      <w:tblStyleColBandSize w:val="1"/>
      <w:tblBorders>
        <w:top w:val="single" w:sz="4" w:space="0" w:color="F8C4D7" w:themeColor="accent3"/>
        <w:left w:val="single" w:sz="4" w:space="0" w:color="F8C4D7" w:themeColor="accent3"/>
        <w:bottom w:val="single" w:sz="4" w:space="0" w:color="F8C4D7" w:themeColor="accent3"/>
        <w:right w:val="single" w:sz="4" w:space="0" w:color="F8C4D7" w:themeColor="accent3"/>
      </w:tblBorders>
    </w:tblPr>
    <w:tblStylePr w:type="firstRow">
      <w:rPr>
        <w:b/>
        <w:bCs/>
        <w:color w:val="FFFFFF" w:themeColor="background1"/>
      </w:rPr>
      <w:tblPr/>
      <w:tcPr>
        <w:shd w:val="clear" w:color="auto" w:fill="F8C4D7" w:themeFill="accent3"/>
      </w:tcPr>
    </w:tblStylePr>
    <w:tblStylePr w:type="lastRow">
      <w:rPr>
        <w:b/>
        <w:bCs/>
      </w:rPr>
      <w:tblPr/>
      <w:tcPr>
        <w:tcBorders>
          <w:top w:val="double" w:sz="4" w:space="0" w:color="F8C4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C4D7" w:themeColor="accent3"/>
          <w:right w:val="single" w:sz="4" w:space="0" w:color="F8C4D7" w:themeColor="accent3"/>
        </w:tcBorders>
      </w:tcPr>
    </w:tblStylePr>
    <w:tblStylePr w:type="band1Horz">
      <w:tblPr/>
      <w:tcPr>
        <w:tcBorders>
          <w:top w:val="single" w:sz="4" w:space="0" w:color="F8C4D7" w:themeColor="accent3"/>
          <w:bottom w:val="single" w:sz="4" w:space="0" w:color="F8C4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C4D7" w:themeColor="accent3"/>
          <w:left w:val="nil"/>
        </w:tcBorders>
      </w:tcPr>
    </w:tblStylePr>
    <w:tblStylePr w:type="swCell">
      <w:tblPr/>
      <w:tcPr>
        <w:tcBorders>
          <w:top w:val="double" w:sz="4" w:space="0" w:color="F8C4D7" w:themeColor="accent3"/>
          <w:right w:val="nil"/>
        </w:tcBorders>
      </w:tcPr>
    </w:tblStylePr>
  </w:style>
  <w:style w:type="table" w:styleId="3-40">
    <w:name w:val="List Table 3 Accent 4"/>
    <w:basedOn w:val="a4"/>
    <w:uiPriority w:val="48"/>
    <w:rsid w:val="004843A5"/>
    <w:pPr>
      <w:spacing w:after="0" w:line="240" w:lineRule="auto"/>
    </w:pPr>
    <w:tblPr>
      <w:tblStyleRowBandSize w:val="1"/>
      <w:tblStyleColBandSize w:val="1"/>
      <w:tblBorders>
        <w:top w:val="single" w:sz="4" w:space="0" w:color="FCEA10" w:themeColor="accent4"/>
        <w:left w:val="single" w:sz="4" w:space="0" w:color="FCEA10" w:themeColor="accent4"/>
        <w:bottom w:val="single" w:sz="4" w:space="0" w:color="FCEA10" w:themeColor="accent4"/>
        <w:right w:val="single" w:sz="4" w:space="0" w:color="FCEA10" w:themeColor="accent4"/>
      </w:tblBorders>
    </w:tblPr>
    <w:tblStylePr w:type="firstRow">
      <w:rPr>
        <w:b/>
        <w:bCs/>
        <w:color w:val="FFFFFF" w:themeColor="background1"/>
      </w:rPr>
      <w:tblPr/>
      <w:tcPr>
        <w:shd w:val="clear" w:color="auto" w:fill="FCEA10" w:themeFill="accent4"/>
      </w:tcPr>
    </w:tblStylePr>
    <w:tblStylePr w:type="lastRow">
      <w:rPr>
        <w:b/>
        <w:bCs/>
      </w:rPr>
      <w:tblPr/>
      <w:tcPr>
        <w:tcBorders>
          <w:top w:val="double" w:sz="4" w:space="0" w:color="FCEA1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EA10" w:themeColor="accent4"/>
          <w:right w:val="single" w:sz="4" w:space="0" w:color="FCEA10" w:themeColor="accent4"/>
        </w:tcBorders>
      </w:tcPr>
    </w:tblStylePr>
    <w:tblStylePr w:type="band1Horz">
      <w:tblPr/>
      <w:tcPr>
        <w:tcBorders>
          <w:top w:val="single" w:sz="4" w:space="0" w:color="FCEA10" w:themeColor="accent4"/>
          <w:bottom w:val="single" w:sz="4" w:space="0" w:color="FCEA1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EA10" w:themeColor="accent4"/>
          <w:left w:val="nil"/>
        </w:tcBorders>
      </w:tcPr>
    </w:tblStylePr>
    <w:tblStylePr w:type="swCell">
      <w:tblPr/>
      <w:tcPr>
        <w:tcBorders>
          <w:top w:val="double" w:sz="4" w:space="0" w:color="FCEA10" w:themeColor="accent4"/>
          <w:right w:val="nil"/>
        </w:tcBorders>
      </w:tcPr>
    </w:tblStylePr>
  </w:style>
  <w:style w:type="table" w:styleId="3-50">
    <w:name w:val="List Table 3 Accent 5"/>
    <w:basedOn w:val="a4"/>
    <w:uiPriority w:val="48"/>
    <w:rsid w:val="004843A5"/>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3-60">
    <w:name w:val="List Table 3 Accent 6"/>
    <w:basedOn w:val="a4"/>
    <w:uiPriority w:val="48"/>
    <w:rsid w:val="004843A5"/>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4f3">
    <w:name w:val="List Table 4"/>
    <w:basedOn w:val="a4"/>
    <w:uiPriority w:val="49"/>
    <w:rsid w:val="004843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4843A5"/>
    <w:pPr>
      <w:spacing w:after="0" w:line="240" w:lineRule="auto"/>
    </w:pPr>
    <w:tblPr>
      <w:tblStyleRowBandSize w:val="1"/>
      <w:tblStyleColBandSize w:val="1"/>
      <w:tblBorders>
        <w:top w:val="single" w:sz="4" w:space="0" w:color="2E9BCF" w:themeColor="accent1" w:themeTint="99"/>
        <w:left w:val="single" w:sz="4" w:space="0" w:color="2E9BCF" w:themeColor="accent1" w:themeTint="99"/>
        <w:bottom w:val="single" w:sz="4" w:space="0" w:color="2E9BCF" w:themeColor="accent1" w:themeTint="99"/>
        <w:right w:val="single" w:sz="4" w:space="0" w:color="2E9BCF" w:themeColor="accent1" w:themeTint="99"/>
        <w:insideH w:val="single" w:sz="4" w:space="0" w:color="2E9BCF" w:themeColor="accent1" w:themeTint="99"/>
      </w:tblBorders>
    </w:tblPr>
    <w:tblStylePr w:type="firstRow">
      <w:rPr>
        <w:b/>
        <w:bCs/>
        <w:color w:val="FFFFFF" w:themeColor="background1"/>
      </w:rPr>
      <w:tblPr/>
      <w:tcPr>
        <w:tcBorders>
          <w:top w:val="single" w:sz="4" w:space="0" w:color="0F3344" w:themeColor="accent1"/>
          <w:left w:val="single" w:sz="4" w:space="0" w:color="0F3344" w:themeColor="accent1"/>
          <w:bottom w:val="single" w:sz="4" w:space="0" w:color="0F3344" w:themeColor="accent1"/>
          <w:right w:val="single" w:sz="4" w:space="0" w:color="0F3344" w:themeColor="accent1"/>
          <w:insideH w:val="nil"/>
        </w:tcBorders>
        <w:shd w:val="clear" w:color="auto" w:fill="0F3344" w:themeFill="accent1"/>
      </w:tcPr>
    </w:tblStylePr>
    <w:tblStylePr w:type="lastRow">
      <w:rPr>
        <w:b/>
        <w:bCs/>
      </w:rPr>
      <w:tblPr/>
      <w:tcPr>
        <w:tcBorders>
          <w:top w:val="double" w:sz="4" w:space="0" w:color="2E9BCF" w:themeColor="accent1" w:themeTint="99"/>
        </w:tcBorders>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styleId="4-20">
    <w:name w:val="List Table 4 Accent 2"/>
    <w:basedOn w:val="a4"/>
    <w:uiPriority w:val="49"/>
    <w:rsid w:val="004843A5"/>
    <w:pPr>
      <w:spacing w:after="0" w:line="240" w:lineRule="auto"/>
    </w:pPr>
    <w:tblPr>
      <w:tblStyleRowBandSize w:val="1"/>
      <w:tblStyleColBandSize w:val="1"/>
      <w:tblBorders>
        <w:top w:val="single" w:sz="4" w:space="0" w:color="EFE7F2" w:themeColor="accent2" w:themeTint="99"/>
        <w:left w:val="single" w:sz="4" w:space="0" w:color="EFE7F2" w:themeColor="accent2" w:themeTint="99"/>
        <w:bottom w:val="single" w:sz="4" w:space="0" w:color="EFE7F2" w:themeColor="accent2" w:themeTint="99"/>
        <w:right w:val="single" w:sz="4" w:space="0" w:color="EFE7F2" w:themeColor="accent2" w:themeTint="99"/>
        <w:insideH w:val="single" w:sz="4" w:space="0" w:color="EFE7F2" w:themeColor="accent2" w:themeTint="99"/>
      </w:tblBorders>
    </w:tblPr>
    <w:tblStylePr w:type="firstRow">
      <w:rPr>
        <w:b/>
        <w:bCs/>
        <w:color w:val="FFFFFF" w:themeColor="background1"/>
      </w:rPr>
      <w:tblPr/>
      <w:tcPr>
        <w:tcBorders>
          <w:top w:val="single" w:sz="4" w:space="0" w:color="E5D8EA" w:themeColor="accent2"/>
          <w:left w:val="single" w:sz="4" w:space="0" w:color="E5D8EA" w:themeColor="accent2"/>
          <w:bottom w:val="single" w:sz="4" w:space="0" w:color="E5D8EA" w:themeColor="accent2"/>
          <w:right w:val="single" w:sz="4" w:space="0" w:color="E5D8EA" w:themeColor="accent2"/>
          <w:insideH w:val="nil"/>
        </w:tcBorders>
        <w:shd w:val="clear" w:color="auto" w:fill="E5D8EA" w:themeFill="accent2"/>
      </w:tcPr>
    </w:tblStylePr>
    <w:tblStylePr w:type="lastRow">
      <w:rPr>
        <w:b/>
        <w:bCs/>
      </w:rPr>
      <w:tblPr/>
      <w:tcPr>
        <w:tcBorders>
          <w:top w:val="double" w:sz="4" w:space="0" w:color="EFE7F2" w:themeColor="accent2" w:themeTint="99"/>
        </w:tcBorders>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styleId="4-30">
    <w:name w:val="List Table 4 Accent 3"/>
    <w:basedOn w:val="a4"/>
    <w:uiPriority w:val="49"/>
    <w:rsid w:val="004843A5"/>
    <w:pPr>
      <w:spacing w:after="0" w:line="240" w:lineRule="auto"/>
    </w:pPr>
    <w:tblPr>
      <w:tblStyleRowBandSize w:val="1"/>
      <w:tblStyleColBandSize w:val="1"/>
      <w:tblBorders>
        <w:top w:val="single" w:sz="4" w:space="0" w:color="FADBE6" w:themeColor="accent3" w:themeTint="99"/>
        <w:left w:val="single" w:sz="4" w:space="0" w:color="FADBE6" w:themeColor="accent3" w:themeTint="99"/>
        <w:bottom w:val="single" w:sz="4" w:space="0" w:color="FADBE6" w:themeColor="accent3" w:themeTint="99"/>
        <w:right w:val="single" w:sz="4" w:space="0" w:color="FADBE6" w:themeColor="accent3" w:themeTint="99"/>
        <w:insideH w:val="single" w:sz="4" w:space="0" w:color="FADBE6" w:themeColor="accent3" w:themeTint="99"/>
      </w:tblBorders>
    </w:tblPr>
    <w:tblStylePr w:type="firstRow">
      <w:rPr>
        <w:b/>
        <w:bCs/>
        <w:color w:val="FFFFFF" w:themeColor="background1"/>
      </w:rPr>
      <w:tblPr/>
      <w:tcPr>
        <w:tcBorders>
          <w:top w:val="single" w:sz="4" w:space="0" w:color="F8C4D7" w:themeColor="accent3"/>
          <w:left w:val="single" w:sz="4" w:space="0" w:color="F8C4D7" w:themeColor="accent3"/>
          <w:bottom w:val="single" w:sz="4" w:space="0" w:color="F8C4D7" w:themeColor="accent3"/>
          <w:right w:val="single" w:sz="4" w:space="0" w:color="F8C4D7" w:themeColor="accent3"/>
          <w:insideH w:val="nil"/>
        </w:tcBorders>
        <w:shd w:val="clear" w:color="auto" w:fill="F8C4D7" w:themeFill="accent3"/>
      </w:tcPr>
    </w:tblStylePr>
    <w:tblStylePr w:type="lastRow">
      <w:rPr>
        <w:b/>
        <w:bCs/>
      </w:rPr>
      <w:tblPr/>
      <w:tcPr>
        <w:tcBorders>
          <w:top w:val="double" w:sz="4" w:space="0" w:color="FADBE6" w:themeColor="accent3" w:themeTint="99"/>
        </w:tcBorders>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styleId="4-40">
    <w:name w:val="List Table 4 Accent 4"/>
    <w:basedOn w:val="a4"/>
    <w:uiPriority w:val="49"/>
    <w:rsid w:val="004843A5"/>
    <w:pPr>
      <w:spacing w:after="0" w:line="240" w:lineRule="auto"/>
    </w:pPr>
    <w:tblPr>
      <w:tblStyleRowBandSize w:val="1"/>
      <w:tblStyleColBandSize w:val="1"/>
      <w:tblBorders>
        <w:top w:val="single" w:sz="4" w:space="0" w:color="FDF26F" w:themeColor="accent4" w:themeTint="99"/>
        <w:left w:val="single" w:sz="4" w:space="0" w:color="FDF26F" w:themeColor="accent4" w:themeTint="99"/>
        <w:bottom w:val="single" w:sz="4" w:space="0" w:color="FDF26F" w:themeColor="accent4" w:themeTint="99"/>
        <w:right w:val="single" w:sz="4" w:space="0" w:color="FDF26F" w:themeColor="accent4" w:themeTint="99"/>
        <w:insideH w:val="single" w:sz="4" w:space="0" w:color="FDF26F" w:themeColor="accent4" w:themeTint="99"/>
      </w:tblBorders>
    </w:tblPr>
    <w:tblStylePr w:type="firstRow">
      <w:rPr>
        <w:b/>
        <w:bCs/>
        <w:color w:val="FFFFFF" w:themeColor="background1"/>
      </w:rPr>
      <w:tblPr/>
      <w:tcPr>
        <w:tcBorders>
          <w:top w:val="single" w:sz="4" w:space="0" w:color="FCEA10" w:themeColor="accent4"/>
          <w:left w:val="single" w:sz="4" w:space="0" w:color="FCEA10" w:themeColor="accent4"/>
          <w:bottom w:val="single" w:sz="4" w:space="0" w:color="FCEA10" w:themeColor="accent4"/>
          <w:right w:val="single" w:sz="4" w:space="0" w:color="FCEA10" w:themeColor="accent4"/>
          <w:insideH w:val="nil"/>
        </w:tcBorders>
        <w:shd w:val="clear" w:color="auto" w:fill="FCEA10" w:themeFill="accent4"/>
      </w:tcPr>
    </w:tblStylePr>
    <w:tblStylePr w:type="lastRow">
      <w:rPr>
        <w:b/>
        <w:bCs/>
      </w:rPr>
      <w:tblPr/>
      <w:tcPr>
        <w:tcBorders>
          <w:top w:val="double" w:sz="4" w:space="0" w:color="FDF26F" w:themeColor="accent4" w:themeTint="99"/>
        </w:tcBorders>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styleId="4-50">
    <w:name w:val="List Table 4 Accent 5"/>
    <w:basedOn w:val="a4"/>
    <w:uiPriority w:val="49"/>
    <w:rsid w:val="004843A5"/>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4-60">
    <w:name w:val="List Table 4 Accent 6"/>
    <w:basedOn w:val="a4"/>
    <w:uiPriority w:val="49"/>
    <w:rsid w:val="004843A5"/>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5f2">
    <w:name w:val="List Table 5 Dark"/>
    <w:basedOn w:val="a4"/>
    <w:uiPriority w:val="50"/>
    <w:rsid w:val="004843A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4843A5"/>
    <w:pPr>
      <w:spacing w:after="0" w:line="240" w:lineRule="auto"/>
    </w:pPr>
    <w:rPr>
      <w:color w:val="FFFFFF" w:themeColor="background1"/>
    </w:rPr>
    <w:tblPr>
      <w:tblStyleRowBandSize w:val="1"/>
      <w:tblStyleColBandSize w:val="1"/>
      <w:tblBorders>
        <w:top w:val="single" w:sz="24" w:space="0" w:color="0F3344" w:themeColor="accent1"/>
        <w:left w:val="single" w:sz="24" w:space="0" w:color="0F3344" w:themeColor="accent1"/>
        <w:bottom w:val="single" w:sz="24" w:space="0" w:color="0F3344" w:themeColor="accent1"/>
        <w:right w:val="single" w:sz="24" w:space="0" w:color="0F3344" w:themeColor="accent1"/>
      </w:tblBorders>
    </w:tblPr>
    <w:tcPr>
      <w:shd w:val="clear" w:color="auto" w:fill="0F334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4843A5"/>
    <w:pPr>
      <w:spacing w:after="0" w:line="240" w:lineRule="auto"/>
    </w:pPr>
    <w:rPr>
      <w:color w:val="FFFFFF" w:themeColor="background1"/>
    </w:rPr>
    <w:tblPr>
      <w:tblStyleRowBandSize w:val="1"/>
      <w:tblStyleColBandSize w:val="1"/>
      <w:tblBorders>
        <w:top w:val="single" w:sz="24" w:space="0" w:color="E5D8EA" w:themeColor="accent2"/>
        <w:left w:val="single" w:sz="24" w:space="0" w:color="E5D8EA" w:themeColor="accent2"/>
        <w:bottom w:val="single" w:sz="24" w:space="0" w:color="E5D8EA" w:themeColor="accent2"/>
        <w:right w:val="single" w:sz="24" w:space="0" w:color="E5D8EA" w:themeColor="accent2"/>
      </w:tblBorders>
    </w:tblPr>
    <w:tcPr>
      <w:shd w:val="clear" w:color="auto" w:fill="E5D8E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4843A5"/>
    <w:pPr>
      <w:spacing w:after="0" w:line="240" w:lineRule="auto"/>
    </w:pPr>
    <w:rPr>
      <w:color w:val="FFFFFF" w:themeColor="background1"/>
    </w:rPr>
    <w:tblPr>
      <w:tblStyleRowBandSize w:val="1"/>
      <w:tblStyleColBandSize w:val="1"/>
      <w:tblBorders>
        <w:top w:val="single" w:sz="24" w:space="0" w:color="F8C4D7" w:themeColor="accent3"/>
        <w:left w:val="single" w:sz="24" w:space="0" w:color="F8C4D7" w:themeColor="accent3"/>
        <w:bottom w:val="single" w:sz="24" w:space="0" w:color="F8C4D7" w:themeColor="accent3"/>
        <w:right w:val="single" w:sz="24" w:space="0" w:color="F8C4D7" w:themeColor="accent3"/>
      </w:tblBorders>
    </w:tblPr>
    <w:tcPr>
      <w:shd w:val="clear" w:color="auto" w:fill="F8C4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4843A5"/>
    <w:pPr>
      <w:spacing w:after="0" w:line="240" w:lineRule="auto"/>
    </w:pPr>
    <w:rPr>
      <w:color w:val="FFFFFF" w:themeColor="background1"/>
    </w:rPr>
    <w:tblPr>
      <w:tblStyleRowBandSize w:val="1"/>
      <w:tblStyleColBandSize w:val="1"/>
      <w:tblBorders>
        <w:top w:val="single" w:sz="24" w:space="0" w:color="FCEA10" w:themeColor="accent4"/>
        <w:left w:val="single" w:sz="24" w:space="0" w:color="FCEA10" w:themeColor="accent4"/>
        <w:bottom w:val="single" w:sz="24" w:space="0" w:color="FCEA10" w:themeColor="accent4"/>
        <w:right w:val="single" w:sz="24" w:space="0" w:color="FCEA10" w:themeColor="accent4"/>
      </w:tblBorders>
    </w:tblPr>
    <w:tcPr>
      <w:shd w:val="clear" w:color="auto" w:fill="FCEA1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4843A5"/>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4843A5"/>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e">
    <w:name w:val="List Table 6 Colorful"/>
    <w:basedOn w:val="a4"/>
    <w:uiPriority w:val="51"/>
    <w:rsid w:val="004843A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4843A5"/>
    <w:pPr>
      <w:spacing w:after="0" w:line="240" w:lineRule="auto"/>
    </w:pPr>
    <w:rPr>
      <w:color w:val="0B2632" w:themeColor="accent1" w:themeShade="BF"/>
    </w:rPr>
    <w:tblPr>
      <w:tblStyleRowBandSize w:val="1"/>
      <w:tblStyleColBandSize w:val="1"/>
      <w:tblBorders>
        <w:top w:val="single" w:sz="4" w:space="0" w:color="0F3344" w:themeColor="accent1"/>
        <w:bottom w:val="single" w:sz="4" w:space="0" w:color="0F3344" w:themeColor="accent1"/>
      </w:tblBorders>
    </w:tblPr>
    <w:tblStylePr w:type="firstRow">
      <w:rPr>
        <w:b/>
        <w:bCs/>
      </w:rPr>
      <w:tblPr/>
      <w:tcPr>
        <w:tcBorders>
          <w:bottom w:val="single" w:sz="4" w:space="0" w:color="0F3344" w:themeColor="accent1"/>
        </w:tcBorders>
      </w:tcPr>
    </w:tblStylePr>
    <w:tblStylePr w:type="lastRow">
      <w:rPr>
        <w:b/>
        <w:bCs/>
      </w:rPr>
      <w:tblPr/>
      <w:tcPr>
        <w:tcBorders>
          <w:top w:val="double" w:sz="4" w:space="0" w:color="0F3344" w:themeColor="accent1"/>
        </w:tcBorders>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styleId="6-20">
    <w:name w:val="List Table 6 Colorful Accent 2"/>
    <w:basedOn w:val="a4"/>
    <w:uiPriority w:val="51"/>
    <w:rsid w:val="004843A5"/>
    <w:pPr>
      <w:spacing w:after="0" w:line="240" w:lineRule="auto"/>
    </w:pPr>
    <w:rPr>
      <w:color w:val="B48EC2" w:themeColor="accent2" w:themeShade="BF"/>
    </w:rPr>
    <w:tblPr>
      <w:tblStyleRowBandSize w:val="1"/>
      <w:tblStyleColBandSize w:val="1"/>
      <w:tblBorders>
        <w:top w:val="single" w:sz="4" w:space="0" w:color="E5D8EA" w:themeColor="accent2"/>
        <w:bottom w:val="single" w:sz="4" w:space="0" w:color="E5D8EA" w:themeColor="accent2"/>
      </w:tblBorders>
    </w:tblPr>
    <w:tblStylePr w:type="firstRow">
      <w:rPr>
        <w:b/>
        <w:bCs/>
      </w:rPr>
      <w:tblPr/>
      <w:tcPr>
        <w:tcBorders>
          <w:bottom w:val="single" w:sz="4" w:space="0" w:color="E5D8EA" w:themeColor="accent2"/>
        </w:tcBorders>
      </w:tcPr>
    </w:tblStylePr>
    <w:tblStylePr w:type="lastRow">
      <w:rPr>
        <w:b/>
        <w:bCs/>
      </w:rPr>
      <w:tblPr/>
      <w:tcPr>
        <w:tcBorders>
          <w:top w:val="double" w:sz="4" w:space="0" w:color="E5D8EA" w:themeColor="accent2"/>
        </w:tcBorders>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styleId="6-30">
    <w:name w:val="List Table 6 Colorful Accent 3"/>
    <w:basedOn w:val="a4"/>
    <w:uiPriority w:val="51"/>
    <w:rsid w:val="004843A5"/>
    <w:pPr>
      <w:spacing w:after="0" w:line="240" w:lineRule="auto"/>
    </w:pPr>
    <w:rPr>
      <w:color w:val="EC6093" w:themeColor="accent3" w:themeShade="BF"/>
    </w:rPr>
    <w:tblPr>
      <w:tblStyleRowBandSize w:val="1"/>
      <w:tblStyleColBandSize w:val="1"/>
      <w:tblBorders>
        <w:top w:val="single" w:sz="4" w:space="0" w:color="F8C4D7" w:themeColor="accent3"/>
        <w:bottom w:val="single" w:sz="4" w:space="0" w:color="F8C4D7" w:themeColor="accent3"/>
      </w:tblBorders>
    </w:tblPr>
    <w:tblStylePr w:type="firstRow">
      <w:rPr>
        <w:b/>
        <w:bCs/>
      </w:rPr>
      <w:tblPr/>
      <w:tcPr>
        <w:tcBorders>
          <w:bottom w:val="single" w:sz="4" w:space="0" w:color="F8C4D7" w:themeColor="accent3"/>
        </w:tcBorders>
      </w:tcPr>
    </w:tblStylePr>
    <w:tblStylePr w:type="lastRow">
      <w:rPr>
        <w:b/>
        <w:bCs/>
      </w:rPr>
      <w:tblPr/>
      <w:tcPr>
        <w:tcBorders>
          <w:top w:val="double" w:sz="4" w:space="0" w:color="F8C4D7" w:themeColor="accent3"/>
        </w:tcBorders>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styleId="6-40">
    <w:name w:val="List Table 6 Colorful Accent 4"/>
    <w:basedOn w:val="a4"/>
    <w:uiPriority w:val="51"/>
    <w:rsid w:val="004843A5"/>
    <w:pPr>
      <w:spacing w:after="0" w:line="240" w:lineRule="auto"/>
    </w:pPr>
    <w:rPr>
      <w:color w:val="C6B602" w:themeColor="accent4" w:themeShade="BF"/>
    </w:rPr>
    <w:tblPr>
      <w:tblStyleRowBandSize w:val="1"/>
      <w:tblStyleColBandSize w:val="1"/>
      <w:tblBorders>
        <w:top w:val="single" w:sz="4" w:space="0" w:color="FCEA10" w:themeColor="accent4"/>
        <w:bottom w:val="single" w:sz="4" w:space="0" w:color="FCEA10" w:themeColor="accent4"/>
      </w:tblBorders>
    </w:tblPr>
    <w:tblStylePr w:type="firstRow">
      <w:rPr>
        <w:b/>
        <w:bCs/>
      </w:rPr>
      <w:tblPr/>
      <w:tcPr>
        <w:tcBorders>
          <w:bottom w:val="single" w:sz="4" w:space="0" w:color="FCEA10" w:themeColor="accent4"/>
        </w:tcBorders>
      </w:tcPr>
    </w:tblStylePr>
    <w:tblStylePr w:type="lastRow">
      <w:rPr>
        <w:b/>
        <w:bCs/>
      </w:rPr>
      <w:tblPr/>
      <w:tcPr>
        <w:tcBorders>
          <w:top w:val="double" w:sz="4" w:space="0" w:color="FCEA10" w:themeColor="accent4"/>
        </w:tcBorders>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styleId="6-50">
    <w:name w:val="List Table 6 Colorful Accent 5"/>
    <w:basedOn w:val="a4"/>
    <w:uiPriority w:val="51"/>
    <w:rsid w:val="004843A5"/>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6-60">
    <w:name w:val="List Table 6 Colorful Accent 6"/>
    <w:basedOn w:val="a4"/>
    <w:uiPriority w:val="51"/>
    <w:rsid w:val="004843A5"/>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7e">
    <w:name w:val="List Table 7 Colorful"/>
    <w:basedOn w:val="a4"/>
    <w:uiPriority w:val="52"/>
    <w:rsid w:val="004843A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4843A5"/>
    <w:pPr>
      <w:spacing w:after="0" w:line="240" w:lineRule="auto"/>
    </w:pPr>
    <w:rPr>
      <w:color w:val="0B263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334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334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334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3344" w:themeColor="accent1"/>
        </w:tcBorders>
        <w:shd w:val="clear" w:color="auto" w:fill="FFFFFF" w:themeFill="background1"/>
      </w:tcPr>
    </w:tblStylePr>
    <w:tblStylePr w:type="band1Vert">
      <w:tblPr/>
      <w:tcPr>
        <w:shd w:val="clear" w:color="auto" w:fill="B8DDEF" w:themeFill="accent1" w:themeFillTint="33"/>
      </w:tcPr>
    </w:tblStylePr>
    <w:tblStylePr w:type="band1Horz">
      <w:tblPr/>
      <w:tcPr>
        <w:shd w:val="clear" w:color="auto" w:fill="B8DD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4843A5"/>
    <w:pPr>
      <w:spacing w:after="0" w:line="240" w:lineRule="auto"/>
    </w:pPr>
    <w:rPr>
      <w:color w:val="B48EC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5D8E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5D8E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5D8E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5D8EA" w:themeColor="accent2"/>
        </w:tcBorders>
        <w:shd w:val="clear" w:color="auto" w:fill="FFFFFF" w:themeFill="background1"/>
      </w:tcPr>
    </w:tblStylePr>
    <w:tblStylePr w:type="band1Vert">
      <w:tblPr/>
      <w:tcPr>
        <w:shd w:val="clear" w:color="auto" w:fill="F9F7FA" w:themeFill="accent2" w:themeFillTint="33"/>
      </w:tcPr>
    </w:tblStylePr>
    <w:tblStylePr w:type="band1Horz">
      <w:tblPr/>
      <w:tcPr>
        <w:shd w:val="clear" w:color="auto" w:fill="F9F7F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4843A5"/>
    <w:pPr>
      <w:spacing w:after="0" w:line="240" w:lineRule="auto"/>
    </w:pPr>
    <w:rPr>
      <w:color w:val="EC609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C4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C4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C4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C4D7" w:themeColor="accent3"/>
        </w:tcBorders>
        <w:shd w:val="clear" w:color="auto" w:fill="FFFFFF" w:themeFill="background1"/>
      </w:tcPr>
    </w:tblStylePr>
    <w:tblStylePr w:type="band1Vert">
      <w:tblPr/>
      <w:tcPr>
        <w:shd w:val="clear" w:color="auto" w:fill="FDF3F6" w:themeFill="accent3" w:themeFillTint="33"/>
      </w:tcPr>
    </w:tblStylePr>
    <w:tblStylePr w:type="band1Horz">
      <w:tblPr/>
      <w:tcPr>
        <w:shd w:val="clear" w:color="auto" w:fill="FDF3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4843A5"/>
    <w:pPr>
      <w:spacing w:after="0" w:line="240" w:lineRule="auto"/>
    </w:pPr>
    <w:rPr>
      <w:color w:val="C6B60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EA1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EA1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EA1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EA10" w:themeColor="accent4"/>
        </w:tcBorders>
        <w:shd w:val="clear" w:color="auto" w:fill="FFFFFF" w:themeFill="background1"/>
      </w:tcPr>
    </w:tblStylePr>
    <w:tblStylePr w:type="band1Vert">
      <w:tblPr/>
      <w:tcPr>
        <w:shd w:val="clear" w:color="auto" w:fill="FEFACE" w:themeFill="accent4" w:themeFillTint="33"/>
      </w:tcPr>
    </w:tblStylePr>
    <w:tblStylePr w:type="band1Horz">
      <w:tblPr/>
      <w:tcPr>
        <w:shd w:val="clear" w:color="auto" w:fill="FEFAC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4843A5"/>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4843A5"/>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ffff7">
    <w:name w:val="Mention"/>
    <w:basedOn w:val="a3"/>
    <w:uiPriority w:val="99"/>
    <w:semiHidden/>
    <w:unhideWhenUsed/>
    <w:rsid w:val="004843A5"/>
    <w:rPr>
      <w:rFonts w:ascii="Meiryo UI" w:eastAsia="Meiryo UI" w:hAnsi="Meiryo UI"/>
      <w:color w:val="2B579A"/>
      <w:shd w:val="clear" w:color="auto" w:fill="E6E6E6"/>
    </w:rPr>
  </w:style>
  <w:style w:type="table" w:styleId="1f8">
    <w:name w:val="Plain Table 1"/>
    <w:basedOn w:val="a4"/>
    <w:uiPriority w:val="41"/>
    <w:rsid w:val="004843A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f1">
    <w:name w:val="Plain Table 2"/>
    <w:basedOn w:val="a4"/>
    <w:uiPriority w:val="42"/>
    <w:rsid w:val="004843A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a">
    <w:name w:val="Plain Table 3"/>
    <w:basedOn w:val="a4"/>
    <w:uiPriority w:val="43"/>
    <w:rsid w:val="004843A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4">
    <w:name w:val="Plain Table 4"/>
    <w:basedOn w:val="a4"/>
    <w:uiPriority w:val="44"/>
    <w:rsid w:val="004843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3">
    <w:name w:val="Plain Table 5"/>
    <w:basedOn w:val="a4"/>
    <w:uiPriority w:val="45"/>
    <w:rsid w:val="004843A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ffff8">
    <w:name w:val="Smart Hyperlink"/>
    <w:basedOn w:val="a3"/>
    <w:uiPriority w:val="99"/>
    <w:semiHidden/>
    <w:unhideWhenUsed/>
    <w:rsid w:val="004843A5"/>
    <w:rPr>
      <w:rFonts w:ascii="Meiryo UI" w:eastAsia="Meiryo UI" w:hAnsi="Meiryo UI"/>
      <w:u w:val="dotted"/>
    </w:rPr>
  </w:style>
  <w:style w:type="table" w:styleId="afffff9">
    <w:name w:val="Grid Table Light"/>
    <w:basedOn w:val="a4"/>
    <w:uiPriority w:val="40"/>
    <w:rsid w:val="004843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fffa">
    <w:name w:val="Unresolved Mention"/>
    <w:basedOn w:val="a3"/>
    <w:uiPriority w:val="99"/>
    <w:semiHidden/>
    <w:unhideWhenUsed/>
    <w:rsid w:val="004843A5"/>
    <w:rPr>
      <w:rFonts w:ascii="Meiryo UI" w:eastAsia="Meiryo UI" w:hAnsi="Meiryo UI"/>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5739">
      <w:bodyDiv w:val="1"/>
      <w:marLeft w:val="0"/>
      <w:marRight w:val="0"/>
      <w:marTop w:val="0"/>
      <w:marBottom w:val="0"/>
      <w:divBdr>
        <w:top w:val="none" w:sz="0" w:space="0" w:color="auto"/>
        <w:left w:val="none" w:sz="0" w:space="0" w:color="auto"/>
        <w:bottom w:val="none" w:sz="0" w:space="0" w:color="auto"/>
        <w:right w:val="none" w:sz="0" w:space="0" w:color="auto"/>
      </w:divBdr>
    </w:div>
    <w:div w:id="426736135">
      <w:bodyDiv w:val="1"/>
      <w:marLeft w:val="0"/>
      <w:marRight w:val="0"/>
      <w:marTop w:val="0"/>
      <w:marBottom w:val="0"/>
      <w:divBdr>
        <w:top w:val="none" w:sz="0" w:space="0" w:color="auto"/>
        <w:left w:val="none" w:sz="0" w:space="0" w:color="auto"/>
        <w:bottom w:val="none" w:sz="0" w:space="0" w:color="auto"/>
        <w:right w:val="none" w:sz="0" w:space="0" w:color="auto"/>
      </w:divBdr>
    </w:div>
    <w:div w:id="76500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26377;&#27231;&#30340;&#12394;&#22259;&#24418;&#20837;&#12426;&#12398;&#12524;&#12479;&#12540;&#12504;&#12483;&#12489;.dotx" TargetMode="External"/></Relationships>
</file>

<file path=word/theme/theme1.xml><?xml version="1.0" encoding="utf-8"?>
<a:theme xmlns:a="http://schemas.openxmlformats.org/drawingml/2006/main" name="Personal Letterhead">
  <a:themeElements>
    <a:clrScheme name="Label LS2-05">
      <a:dk1>
        <a:sysClr val="windowText" lastClr="000000"/>
      </a:dk1>
      <a:lt1>
        <a:sysClr val="window" lastClr="FFFFFF"/>
      </a:lt1>
      <a:dk2>
        <a:srgbClr val="000000"/>
      </a:dk2>
      <a:lt2>
        <a:srgbClr val="FFFFFF"/>
      </a:lt2>
      <a:accent1>
        <a:srgbClr val="0F3344"/>
      </a:accent1>
      <a:accent2>
        <a:srgbClr val="E5D8EA"/>
      </a:accent2>
      <a:accent3>
        <a:srgbClr val="F8C4D7"/>
      </a:accent3>
      <a:accent4>
        <a:srgbClr val="FCEA10"/>
      </a:accent4>
      <a:accent5>
        <a:srgbClr val="FFFFFF"/>
      </a:accent5>
      <a:accent6>
        <a:srgbClr val="FFFFFF"/>
      </a:accent6>
      <a:hlink>
        <a:srgbClr val="0070C0"/>
      </a:hlink>
      <a:folHlink>
        <a:srgbClr val="FF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4731-2B80-4934-A058-BD0BA9AC6042}">
  <ds:schemaRefs>
    <ds:schemaRef ds:uri="http://schemas.microsoft.com/sharepoint/v3/contenttype/forms"/>
  </ds:schemaRefs>
</ds:datastoreItem>
</file>

<file path=customXml/itemProps2.xml><?xml version="1.0" encoding="utf-8"?>
<ds:datastoreItem xmlns:ds="http://schemas.openxmlformats.org/officeDocument/2006/customXml" ds:itemID="{62BC7322-48DF-48AE-9E00-47942D171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E803B-26EA-40FF-870A-D0EF6A32464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46D0825-A0A0-416F-9DDA-30476CEB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有機的な図形入りのレターヘッド</Template>
  <TotalTime>114</TotalTime>
  <Pages>2</Pages>
  <Words>179</Words>
  <Characters>1026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hirofumi matsufuji</cp:lastModifiedBy>
  <cp:revision>8</cp:revision>
  <dcterms:created xsi:type="dcterms:W3CDTF">2019-08-12T04:40:00Z</dcterms:created>
  <dcterms:modified xsi:type="dcterms:W3CDTF">2019-08-22T02:57:00Z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